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de65" w14:textId="d00d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Отрарского района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Туркестанской области от 29 мая 2020 года № 137. Зарегистрировано Департаментом юстиции Туркестанской области 2 июня 2020 года № 5638.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Отрарского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установлении квоты рабочих мест для трудоустройства лицам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строго соблюдать требования пункта 3) раздела 2)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Отрарского района от 23 мая 2019 года № 187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Отрарского района" (зарегистрировано в Реестре государственной регистрации нормативных правовых актов за № 5072, опубликовано в эталонном контрольном банке нормативных правовых актов Республики Казахстан в электронном виде 15 августа 2019 года).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акима Отрарского района"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Отрарского района после его официального опубликования.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Т.Елекееву.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5128"/>
        <w:gridCol w:w="1469"/>
        <w:gridCol w:w="2759"/>
        <w:gridCol w:w="2248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коммунального казенного предприятия "Колледж № 20" имени Дауренбека Курманбека" управления развития человеческого потенциала образования Туркестанской области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(0,73)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"Отырар жылу" на праве хозяйственного ведения акимата Отырарского района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(3,4)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3219"/>
        <w:gridCol w:w="1475"/>
        <w:gridCol w:w="3590"/>
        <w:gridCol w:w="3066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"Отырар-Қызмет" акимата Отырарского района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(3,0)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2890"/>
        <w:gridCol w:w="1475"/>
        <w:gridCol w:w="2643"/>
        <w:gridCol w:w="4593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лицей имени Жамбыла" отдела образования Отрарского района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(0,6)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