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20df" w14:textId="e5620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Отрарского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Отырарского района Туркестанской области от 1 июля 2020 года № 156 и решение Отрарского районного маслихата Туркестанской области от 24 июня 2020 года № 56/269-VI. Зарегистрировано Департаментом юстиции Туркестанской области 3 июля 2020 года № 5694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статьи 108 Земельного кодекса Республики Казахстан от 20 июня 2003 года и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8 декабря 1993 года "Об административно-территориальном устройстве Республики Казахстан", акимат Отырарского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 и Отрарский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согласно совместному предложению отдела земельных отношений Отырарского района и отдела строительства, архитектуры и градостроительства Отырарского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населенного пункта Аккол на 181,6 гектар, включив в границы населенного пункта Акколь Балтакольского сельского округа 81,90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населенного пункта Коксарай на 790,87 гектар, включив в границы населенного пункта Коксарай Коксарайского сельского округа 46,07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населенного пункта Шенгельды на 162,02 гектар, включив в границы населенного пункта Шенгельды Коксарайского сельского округа 58,22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населенного пункта Караконыр на 48,1 гектар, включив в границы населенного пункта Караконыр Караконырского сельского округа 32,60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населенного пункта Бесторангыл на 37,79 гектар, включив в границы населенного пункта Бесторангыл Караконырского сельского округа 10,34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населенного пункта Сырдарья на 57,3 гектар, включив в границы населенного пункта Сырдарья Караконырского сельского округа 9,90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изменить границы населенного пункта Арысь на 65,76 гектар, включив в границы населенного пункта Арысь Караконырского сельского округа 11,66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изменить границы населенного пункта Костуин на 37,6 гектар, включив в границы населенного пункта Костуин Караконырского сельского округа 16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изменить границы населенного пункта Мыншункур на 309,93 гектар, включив в границы населенного пункта Мыншункур Когамского сельского округа 147,73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изменить границы населенного пункта Талапты на 264,87 гектар, включив в границы населенного пункта Талапты Когамского сельского округа 49,03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изменить границы населенного пункта Когам на 396,74 гектар, включив в границы населенного пункта Когам Когамского сельского округа 106,64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изменить границы населенного пункта Бестам на 71,3 гектар, включив в границы населенного пункта Бестам Маякумского сельского округа 31,9 гектара пастбищных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изменить границы населенного пункта Ынталы на 126,9 гектар, включив в границы населенного пункта Ынталы Талаптинского сельского округа 38,6 гектара пастбищных земель;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маслихата Отрарского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Отырарского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