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50ee" w14:textId="7985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24 июня 2020 года № 56/266-VI "О порядке организации и проведения мирных собраний в Отрарском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7 сентября 2020 года № 58/276-VI. Зарегистрировано Департаментом юстиции Туркестанской области 8 сентября 2020 года № 5786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от 24 июня 2020 года № 56/266-VI "О порядке организации и проведения мирных собраний в Отрарском районе" (зарегистрировано в реестре государственной регистрации нормативных правовых актов за № 5718 и опубликовано 23 июля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 "Утвердить" заменить словом "Определить".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