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ff66" w14:textId="6ebf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Отрарского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Отрарского районного маслихата Туркестанской области от 29 сентября 2020 года № 60/283-VI и постановление акимата Отырарского района Туркестанской области от 2 октября 2020 года № 197. Зарегистрированы Департаментом юстиции Туркестанской области 6 октября 2020 года № 5826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статьи 108 Земельного кодекса Республики Казахстан от 20 июня 2003 года и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Казахстан", акимат Отырарского района ПОСТАНОВИЛ и Отрарский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предложению отдела земельных отношений Отырарского района и отдела строительства, архитектуры и градостроительства Отырарского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изменить границы Шаульдерского сельского округа на земельную площадь 1143,54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изменить границы Отырарского сельского округа на земельную площадь 13307,2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изменить границы Талаптинского сельского округа на земельную площадь 21715,73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изменить границы Караконырского сельского округа на земельную площадь 124179,05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маслихата Отрарского района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Отырарского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197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60/283-VI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Шаульдерского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821"/>
        <w:gridCol w:w="1779"/>
        <w:gridCol w:w="562"/>
        <w:gridCol w:w="1292"/>
        <w:gridCol w:w="805"/>
        <w:gridCol w:w="1537"/>
        <w:gridCol w:w="1537"/>
        <w:gridCol w:w="1537"/>
        <w:gridCol w:w="1292"/>
        <w:gridCol w:w="684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 (га)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постройками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общего пользования (дороги, улицы и площади)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Каналы, канавы и земли под каналами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и орошаемые земли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земельный участок Шаульдерского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173.48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предоставляемые из Шаульдерского сельского округа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Талаптинскому сельскому округу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Отырарскому сельскому округу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присоединяемые к Шаульдерскому сельскому округу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Талаптинского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Отырарского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Шаульдерского сельского округа: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1143.54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173.48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197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60/283-VI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Отырарского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598"/>
        <w:gridCol w:w="1474"/>
        <w:gridCol w:w="1296"/>
        <w:gridCol w:w="1296"/>
        <w:gridCol w:w="1119"/>
        <w:gridCol w:w="1119"/>
        <w:gridCol w:w="941"/>
        <w:gridCol w:w="1122"/>
        <w:gridCol w:w="1120"/>
        <w:gridCol w:w="1120"/>
        <w:gridCol w:w="765"/>
      </w:tblGrid>
      <w:tr>
        <w:trPr>
          <w:trHeight w:val="3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 (га)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 и иные земли населенного пункта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и орошаемые земли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земельный участок Отырарского сельского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13305.46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2744.47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8674.64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695.76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36.71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263.08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123.33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предоставляемые из Отырарского сельского округа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Шаульдерскому сельскому округу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присоединяемые к Отырарскому сельскому округу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Шаульдерского сельского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Отырарского сельского округа: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13307.2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2744.47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8674.64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36.71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263.08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123.33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197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60/283-VI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Талаптинского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"/>
        <w:gridCol w:w="520"/>
        <w:gridCol w:w="1283"/>
        <w:gridCol w:w="1128"/>
        <w:gridCol w:w="819"/>
        <w:gridCol w:w="1128"/>
        <w:gridCol w:w="1128"/>
        <w:gridCol w:w="975"/>
        <w:gridCol w:w="975"/>
        <w:gridCol w:w="977"/>
        <w:gridCol w:w="1129"/>
        <w:gridCol w:w="1129"/>
        <w:gridCol w:w="821"/>
      </w:tblGrid>
      <w:tr>
        <w:trPr>
          <w:trHeight w:val="30" w:hRule="atLeast"/>
        </w:trPr>
        <w:tc>
          <w:tcPr>
            <w:tcW w:w="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 (га)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 и иные земли населенного пункта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и орошаемые земли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Сенокосные угодья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земельный участок Талаптинского сельского округа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21731.58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4743.58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9058.66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4381.15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предоставляемые из Талаптинского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Шаульдерскому сельскому округу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присоединяемые к Талаптинскому сельскому округу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Шаульдерского сельского округа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Караконырского сельского округа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Талаптинского сельского округа: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21715.73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4743.58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9033.25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4381.15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197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60/283-VI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Караконырского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29"/>
        <w:gridCol w:w="1461"/>
        <w:gridCol w:w="1147"/>
        <w:gridCol w:w="833"/>
        <w:gridCol w:w="1462"/>
        <w:gridCol w:w="1"/>
        <w:gridCol w:w="991"/>
        <w:gridCol w:w="991"/>
        <w:gridCol w:w="1148"/>
        <w:gridCol w:w="1148"/>
        <w:gridCol w:w="1148"/>
        <w:gridCol w:w="1148"/>
      </w:tblGrid>
      <w:tr>
        <w:trPr>
          <w:trHeight w:val="3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 (га)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 и иные земли населенного пункта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и орошаемые земли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угодья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земельный участок Караконырского сельского округа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124187.42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114383.90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175.34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434.19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1775.47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1775.48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предоставляемые из Караконырского сельского округа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Талаптинскому сельскому округу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Караконырского сельского округа: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124179.05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114383.90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175.34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425.82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1775.47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1775.48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