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62ad" w14:textId="2e56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Отырарского района от 19 ноября 2018 года № 213 "Об утверждении коэффициента зонирования в Отырарском районе учитывающий месторасположение объекта налогообложения в населенном пункте"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14 октября 2020 года № 209. Зарегистрировано Департаментом юстиции Туркестанской области 21 октября 2020 года № 5849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19 ноября 2018 года № 213 "Об утверждении коэффициента зонирования в Отырарском районе учитывающий месторасположение объекта налогообложения в населенном пункте" (зарегистрированного в Реестре государственной регистрации нормативных правовых актов за № 4819, опубликовано в эталонном контрольном банке нормативных правовых актов Республики Казахстан в электронном виде 18 сентября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Отырарского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Алиша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Жаппарқұлов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Отрарскому району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по Туркестанской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Н.Абилаханов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"___"__________2020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