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8205e" w14:textId="3982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22 декабря 2020 года № 64/295-VI. Зарегистрировано Департаментом юстиции Туркестанской области 30 декабря 2020 года № 5990.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11 декабря 2020 года № 54/557-VI "Об областном бюджете на 2021-2023 годы", зарегистрированного в реестре государственной регистрации нормативных правовых актов за № 5953, Отрарский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Отрарского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15 663 368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1 584 985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64 386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13 995 170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15 699 291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18 015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- 53 938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30 629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35 923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Отрарского районного маслихата Туркестанской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10/58-VII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нормативы распределения доходов в областной бюджет и районные (городов областного значения) бюджеты в следующих размерах: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49,3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28,5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71,5 процента.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Отрарского районного маслихата Туркестанской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10/58-VII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субвенций передаваемых из областного бюджета в бюджет района 2021 год в сумме 11 608 315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2021 год размеры субвенций, передаваемых из районного бюджета в бюджеты сельских округов в общей сумме 374 933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Караконырский сельский округ 26 895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Аккумский сельский округ 24 280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Коксарайский сельский округ 32 495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Балтаколский сельский округ 29 523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Талаптынский сельский округ 34 064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Шиликский сельский округ 29 541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Шаульдерский сельский округ 34 385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Тимурский сельский округ 29 201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Маякумский сельский округ 28 748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Отырарский сельский округ 30 421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Актюбинский сельский округ 23 141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Когамский сельский округ 29 882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Каргалынский сельский округ 22 357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района на 2021 год в сумме 37 097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местных бюджетов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2021 год повышенные на двадцать пять процентов должностные оклады и тарифные ставки специалистам в области социального обеспечения, культуры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маслихата Отрарского района" в порядке, установленном законодательством Республики Казахстан,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"Департаменте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Отрарского района после его официального опубликования.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Кішібай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22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64/295-VI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Отрарского районного маслихата Туркестанской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10/58-VII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13 995 170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15 699 291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9 668 583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22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64/295-VI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13 079 039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1 393 768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520 459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30 396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490 063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476 126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528 784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528 784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316 006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316 006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10 466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10 341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11 674 622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11 674 622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11 674 622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22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64/295-VI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3 670 151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1 502 581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589 860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558 260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552 579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552 579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330 473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330 227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4 774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9 105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10 838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2 156 537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2 156 537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2 156 537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22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64/295-VI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региональных и районных бюджетов на 2021-2023 годы в части бюджетных программ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2021г,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национального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сетей (водоснабжение) в новом жилом массиве Кызыл Туркестан села Шаульдер Отрарского района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инженерно-коммуникационных сетей (водоснабжение) в новом жилом массиве села Тимур Отрарского района" по месту расположения: Республика Казахстан, Туркестанская область, Отрарский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инженерно-коммуникационных сетей (электричество) в новом жилом массиве села Кокмардан Отрарского района, ЮКО"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инженерно-коммуникационных сетей (водоснабжение) в новом жилом массиве села Кокмардан Отрарского района, ЮКО"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по проспекту У.Аргынбекова по (направлению автодорог Шаульдер-Арыстанбаб) с протяженностью 1,9 км в селе Шаульдер Отрарского района, ЮКО"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по проспекту У.Аргынбекова по (направлению автодорог Шаульдер-Арыстанбаб) с протяженностью 1,77 км в селе Ынталы Талаптинского сельского округа, Отрарского района, ЮКО"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дома культуры на 100 мест в селе Аккум, Отрарского района, ЮКО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национального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для отопления многоквартирных домов, социально-культурных объектов и подключение к действующей сети централизованного отопления в селе Шауельдер Отрарского района, ЮКО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для отопления многоквартирных домов, социально-культурных объектов и подключение к действующей сети централизованного отопления в селе Шауельдер Отрарского района, ЮКО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национального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в селе.Талапты, Отрарского района ЮКО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в селеТалапты, Отрарского района ЮКО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газопровода в селе Коксарай, Отрарского района ЮКО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в селе Актам Отрарского района ЮКО.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в селе Бесторангыл Отрарского района ЮКО.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в селе Костуин Отрарского района ЮКО.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"Строительство канала Сулы по улице Сенгирбекова" в селе Коксарай, Отрарского района.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централизованной системы отопления в селе Шаульдер Отрарского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национального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дома культуры на 200 мест в селе Балтакол, сельского округа Балтакол, Отрарского района, ЮКО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