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2454" w14:textId="2df24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Отырар Отырарского района Туркестанской области от 27 февраля 2020 года № 15. Зарегистрировано Департаментом юстиции Туркестанской области 28 февраля 2020 года № 5452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Туркестанской областной ономастической комиссии от 26 декабря 2019 года аким сельского округа Отырар Отырарского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улицамв населенном пункте Арыс, М.Шойманов сельского округа Отырар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пронумерованной улице № 1, населенного пункта Арыс, сельского округа Отырар – наименование Күлтегін;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пронумерованной улице № 2, населенного пункта Арыс, сельского округа Отырар – наименование Қорқыт;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пронумерованной улице № 3, населенного пункта Арыс, сельского округа Отырар – наименование Едіге;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пронумерованной улице № 4, населенного пункта Арыс, сельского округа Отырар – наименование Достық;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пронумерованной улице № 5, населенного пункта Арыс, сельского округа Отырар – наименование Жәнібек хан;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пронумерованной улице № 6, населенного пункта Арыс, сельского округа Отырар – наименование Қасым хан;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пронумерованной улице № 7, населенного пункта Арыс, сельского округа Отырар – наименование Бейбарыс-Сұлтан;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пронумерованной улице № 8, населенного пункта Арыс, сельского округа Отырар – наименование Асанқайгы Сәбитұлы;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пронумерованной улице № 10, населенного пункта Арыс, сельского округа Отырар – наименование Қарасай батыр;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пронумерованной улице № 12, населенного пункта М.Шойманов, сельского округа Отырар – наименование Сырым батыр;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Отырар" в порядке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решение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Отрарского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Отырар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Үсетов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