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754a" w14:textId="1f675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Сайрамского района Туркестанской области от 30 апреля 2020 года № 14. Зарегистрировано Департаментом юстиции Туркестанской области 4 мая 2020 года № 5594</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Сайрамского района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Сайрамского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Сайрамского района от 15 ноября 2018 года № 21 "Об образовании избирательных участков" (зарегистрировано в Реестре государственной регистрации нормативных правовых актов за № 4782, опубликовано 16 и 23 ноября 2018 года в газете "Пульс Сайрама").</w:t>
      </w:r>
    </w:p>
    <w:bookmarkEnd w:id="2"/>
    <w:bookmarkStart w:name="z4" w:id="3"/>
    <w:p>
      <w:pPr>
        <w:spacing w:after="0"/>
        <w:ind w:left="0"/>
        <w:jc w:val="both"/>
      </w:pPr>
      <w:r>
        <w:rPr>
          <w:rFonts w:ascii="Times New Roman"/>
          <w:b w:val="false"/>
          <w:i w:val="false"/>
          <w:color w:val="000000"/>
          <w:sz w:val="28"/>
        </w:rPr>
        <w:t>
      3. Государственному учреждению "Аппарат акима Сайрамского района" в порядке, установленном законодательством Республики Казахстан,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акимата Сайрамского района после его официального опубликования.</w:t>
      </w:r>
    </w:p>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района Тургунбекова Б.</w:t>
      </w:r>
    </w:p>
    <w:bookmarkEnd w:id="4"/>
    <w:bookmarkStart w:name="z6" w:id="5"/>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Садибеков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Сайрамской</w:t>
      </w:r>
    </w:p>
    <w:p>
      <w:pPr>
        <w:spacing w:after="0"/>
        <w:ind w:left="0"/>
        <w:jc w:val="both"/>
      </w:pPr>
      <w:r>
        <w:rPr>
          <w:rFonts w:ascii="Times New Roman"/>
          <w:b w:val="false"/>
          <w:i w:val="false"/>
          <w:color w:val="000000"/>
          <w:sz w:val="28"/>
        </w:rPr>
        <w:t>
      районной территориальной</w:t>
      </w:r>
    </w:p>
    <w:p>
      <w:pPr>
        <w:spacing w:after="0"/>
        <w:ind w:left="0"/>
        <w:jc w:val="both"/>
      </w:pPr>
      <w:r>
        <w:rPr>
          <w:rFonts w:ascii="Times New Roman"/>
          <w:b w:val="false"/>
          <w:i w:val="false"/>
          <w:color w:val="000000"/>
          <w:sz w:val="28"/>
        </w:rPr>
        <w:t>
      избирательной комиссии С. Кенжебаев</w:t>
      </w:r>
    </w:p>
    <w:p>
      <w:pPr>
        <w:spacing w:after="0"/>
        <w:ind w:left="0"/>
        <w:jc w:val="both"/>
      </w:pPr>
      <w:r>
        <w:rPr>
          <w:rFonts w:ascii="Times New Roman"/>
          <w:b w:val="false"/>
          <w:i w:val="false"/>
          <w:color w:val="000000"/>
          <w:sz w:val="28"/>
        </w:rPr>
        <w:t xml:space="preserve">
      "__" _______ 2020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Сайрамского района</w:t>
            </w:r>
            <w:r>
              <w:br/>
            </w:r>
            <w:r>
              <w:rPr>
                <w:rFonts w:ascii="Times New Roman"/>
                <w:b w:val="false"/>
                <w:i w:val="false"/>
                <w:color w:val="000000"/>
                <w:sz w:val="20"/>
              </w:rPr>
              <w:t>от 30 апреля 2020 года № 14</w:t>
            </w:r>
          </w:p>
        </w:tc>
      </w:tr>
    </w:tbl>
    <w:bookmarkStart w:name="z8" w:id="6"/>
    <w:p>
      <w:pPr>
        <w:spacing w:after="0"/>
        <w:ind w:left="0"/>
        <w:jc w:val="left"/>
      </w:pPr>
      <w:r>
        <w:rPr>
          <w:rFonts w:ascii="Times New Roman"/>
          <w:b/>
          <w:i w:val="false"/>
          <w:color w:val="000000"/>
        </w:rPr>
        <w:t xml:space="preserve"> Избирательные участки на территории Сайрамского района</w:t>
      </w:r>
    </w:p>
    <w:bookmarkEnd w:id="6"/>
    <w:p>
      <w:pPr>
        <w:spacing w:after="0"/>
        <w:ind w:left="0"/>
        <w:jc w:val="both"/>
      </w:pPr>
      <w:r>
        <w:rPr>
          <w:rFonts w:ascii="Times New Roman"/>
          <w:b w:val="false"/>
          <w:i w:val="false"/>
          <w:color w:val="ff0000"/>
          <w:sz w:val="28"/>
        </w:rPr>
        <w:t xml:space="preserve">
      Сноска. Приложение - в редакции решения акима Сайрамского района Туркестанской области от 04.06.2024 </w:t>
      </w:r>
      <w:r>
        <w:rPr>
          <w:rFonts w:ascii="Times New Roman"/>
          <w:b w:val="false"/>
          <w:i w:val="false"/>
          <w:color w:val="ff0000"/>
          <w:sz w:val="28"/>
        </w:rPr>
        <w:t>№ 16</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Избирательные участки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избирательного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избирательного участка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 сельский округ, село Акбулак, улица А.Курмантаева, 86А, здание коммунального государственного учреждения "Общеобразовательная школа № 18 имени Абдибая Курмантаева"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Акбулак, улицы А.Курмантаева, Абая, Амангелди, Аламан, Байтурсынова, Майлина, Мустафина, Мусирепова, Сейфуллина, Айтеке би, Казыбек би, Толе би, Аскарова, Котерме, Бейбитшилик, Расил ата, Бастау, Намет ата, Туркестанская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 сельский округ, село Акбулак, улица А.Курмантаева, 86А, здание коммунального государственного учреждения "Общеобразовательная школа № 18 имени Абдибая Курмантаева"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Акбулак, улицы Б.Балабекова, Аксу, Маткерим, С.Сабденова, Сауран, А.Ташимова, Д.Кунаева, К.Мунайтпасова, К.Сатпаева, Улытау, Б.Момышулы, Жамбыла, Булак, Аль-Фараби, Яссы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Алаш, улица Мавланова, без номера, старое здание коммунального государственного учреждения "Общеобразовательная школа имени Айшабиби"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Алаш, улицы Мавланова, Агабай батыра, Улукбека, Б.Садыкова, Курмангазы, Юлдашева, Аль-Бухари, Туганбекова, Кажымукана, Аль-Термези, Мукуми, Гуллик, Навои, Хамзы, Кадири полностью, улица С.Рахимова четная сторона дома № 2-72, улица Кыстаубаева четная сторона дома № 76-142, улица Ибн Сина дома № 1-36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Б.Кыстаубаева, 5, здание коммунального государственного учреждения "Общеобразовательная школа № 47"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Райымбекова, Самал, Оразалиева, Зайнуддинова, Курбенова, Жанарова, Асылбекова и тупик Райымбекова полностью, улица Кыстаубаева нечетная сторона дома № 1-131, улица Махмудова нечетная сторона дома</w:t>
            </w:r>
          </w:p>
          <w:p>
            <w:pPr>
              <w:spacing w:after="20"/>
              <w:ind w:left="20"/>
              <w:jc w:val="both"/>
            </w:pPr>
            <w:r>
              <w:rPr>
                <w:rFonts w:ascii="Times New Roman"/>
                <w:b w:val="false"/>
                <w:i w:val="false"/>
                <w:color w:val="000000"/>
                <w:sz w:val="20"/>
              </w:rPr>
              <w:t>
№ 21-115, четная сторона дома № 22-104, улица Момышулы нечетная сторона дома № 57-141, четная сторона дома № 56-142, улица Ибн Сина дома № 37-56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Б.Момышулы, 50, здание коммунального государственного учреждения "Общеобразовательная школа имени М.Макатаева" отдела образования Сайрамского района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Айтеке би, Чернышевского, Аханова, Рустемова, Бабина полностью, проспект Жибек-жолы четная сторона дома № 2-52, улица Пратова дома № 1-44, улица Абылайхана нечетная сторона дома № 1-51, улица Б.Момышулы дома</w:t>
            </w:r>
          </w:p>
          <w:p>
            <w:pPr>
              <w:spacing w:after="20"/>
              <w:ind w:left="20"/>
              <w:jc w:val="both"/>
            </w:pPr>
            <w:r>
              <w:rPr>
                <w:rFonts w:ascii="Times New Roman"/>
                <w:b w:val="false"/>
                <w:i w:val="false"/>
                <w:color w:val="000000"/>
                <w:sz w:val="20"/>
              </w:rPr>
              <w:t>
№ 1-55, улица Жумабековой дома</w:t>
            </w:r>
          </w:p>
          <w:p>
            <w:pPr>
              <w:spacing w:after="20"/>
              <w:ind w:left="20"/>
              <w:jc w:val="both"/>
            </w:pPr>
            <w:r>
              <w:rPr>
                <w:rFonts w:ascii="Times New Roman"/>
                <w:b w:val="false"/>
                <w:i w:val="false"/>
                <w:color w:val="000000"/>
                <w:sz w:val="20"/>
              </w:rPr>
              <w:t>
№ 1-19, улица Махмудова дома № 1-20, улица Абая дома № 1-32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Абылайхана, 71, здание государственного коммунального казенного предприятия "Сайрамский районный дом культуры" отдела культуры, развития языков, физической культуры и спорта Сайрамского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Амангельди, Мусалиева, Жандарбекова полностью, проспект Жибек-жолы нечетная сторона полностью, четная сторона дома № 54-198, улица Абылайхана нечетная сторона дома № 81-251, четная сторона дома № 68-180а, улица Абая дома № 33-152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Байтурсынова, 29, здание коммунального государственного учреждения "Общеобразовательная школа № 5 имени М.Горького"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Аксу, улицы Саттарханова, Кожанова, Байтурсынова, Вишневецкого, Кунаева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Абылайхана, 56, здание коммунального государственного учреждения "Учебно-производственный комбинат"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Толеби, Домалак ана, З.Хусанова, Бекет батыра, Нурпеисовой, тупик Темиржол, тупик Пратова полностью, улица Абылайхана четная сторона дома № 2-56, улица Казыбек би нечетная сторона дома № 1-73, четная сторона дома № 2-66, улица Пратова нечетная сторона дома № 45-121, четная сторона дома</w:t>
            </w:r>
          </w:p>
          <w:p>
            <w:pPr>
              <w:spacing w:after="20"/>
              <w:ind w:left="20"/>
              <w:jc w:val="both"/>
            </w:pPr>
            <w:r>
              <w:rPr>
                <w:rFonts w:ascii="Times New Roman"/>
                <w:b w:val="false"/>
                <w:i w:val="false"/>
                <w:color w:val="000000"/>
                <w:sz w:val="20"/>
              </w:rPr>
              <w:t>
№ 46-122, улица Жумабековой нечетная сторона дома № 21-67, четная сторона дома № 20-82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Иманалиева, 16А, здание коммунального государственного учреждения "Общеобразовательная школа № 7 имени Бабыра"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Иманалиева, Иманалиева-ІІ, Махажанова, М.Шокай, Бабашева, Толеуулы, Толеуулы-ІІ, Нуртанова и тупик Базар полностью, улица Пратова нечетная сторона дома № 123-189, четная сторона дома № 124-190, улица Казыбек би нечетная сторона дома № 75-105, четная сторона дома № 68-98, улица Жумабековой нечетная сторона дома № 69-121, четная сторона дома № 84-122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квартал 204, 184А, здание государственного коммунального казенного предриятия "Ясли-сад "Шаттык"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204 квартал, улицы Улы дала, Жанакурылыс, Аубакирова, Далбекова, Панфилова, Бигелди, проезд 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Сураншы батыра, 97Б, здание коммунального государственного учреждения "Общеобразовательная школа № 97 имени Сураншы батыра"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Жамбыла, Беспаева, Ходжаева, Ералиевой, Бимурзаева, Рыскулова, Егемен, Сатпаева, Маликова, Кеншилер, Байшешек, Орталык, Саяхат и тупики Пошта, Гулдер полностью, улица Сураншы батыра нечетная сторона дома № 1-117, четная сторона дома № 2-58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Сураншы батыра, без номера, здание сельского клуба имени Ш.Калдаякова коммунального казенного государственного предприятия "Сайрамский районный дом культуры" отдела культуры, развития языков, физической культуры и спорта Сайрамского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Ш.Калдаякова, Бидайшы полностью, улица Сураншы батыра многоквартирные дома № 16А, 20, 30, 32, 34, 36, 38, 40, 42, 44, 46, 48, 50, 52, 54, 58, улица Сураншы батыра нечетная сторона дома № 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Сураншы батыра, 58Б, здание коммунального государственного учреждения "Общеобразовательная школа № 94"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Жандосова, Яссави и проспект Астаны полностью, улица Курылысшы многоквартирные дома</w:t>
            </w:r>
          </w:p>
          <w:p>
            <w:pPr>
              <w:spacing w:after="20"/>
              <w:ind w:left="20"/>
              <w:jc w:val="both"/>
            </w:pPr>
            <w:r>
              <w:rPr>
                <w:rFonts w:ascii="Times New Roman"/>
                <w:b w:val="false"/>
                <w:i w:val="false"/>
                <w:color w:val="000000"/>
                <w:sz w:val="20"/>
              </w:rPr>
              <w:t>
№ 2, 4, 6, 8, 10, улица Сураншы батыра многоквартирные дома</w:t>
            </w:r>
          </w:p>
          <w:p>
            <w:pPr>
              <w:spacing w:after="20"/>
              <w:ind w:left="20"/>
              <w:jc w:val="both"/>
            </w:pPr>
            <w:r>
              <w:rPr>
                <w:rFonts w:ascii="Times New Roman"/>
                <w:b w:val="false"/>
                <w:i w:val="false"/>
                <w:color w:val="000000"/>
                <w:sz w:val="20"/>
              </w:rPr>
              <w:t>
№ 12, 16, 18,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Сураншы батыра, 32А, здание коммунального государственного учреждения "Спортивный клуб единоборств Аксу" отдела культуры, развития языков, физической культуры и спорта Сайрамского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Г.Муратбаева, Ауезова, Фурката полностью, улица Сураншы батыра многоквартирные дома № 1, 3, 4, 5, 6, 7, 8, 9, 10, 11, 13, 15, 17, 19, 21, 23, 25, 27, 28, 29, улица Шахабиддина многоквартирные дома № 69,71,73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Шахабидина, 148А, здание коммунального государственного учреждения "Основная средняя школа № 82 имени Б.Наметова"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Тлендиева, Абдуллаева, Нефтеная база, Бейбитшилик, Аскарова, Зиябекова полностью, улица Аскарова многоквартирные дома № 49, 51, улица Шахабиддина дома № 1-145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улица Рудаки, 40Г, здание коммунального государственного учреждения "Общеобразовательная школа № 93 имени Абылайхана"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 улицы Темиржолшылар, Куншуак, Сейфуллина, Жангелдина, Есимбекова, Наметова, Алтынайулы, Рыскулбекова, Озтурик, Наурыз, Балуан Шолак, Толе би полностью, улица Рудаки нечетная сторона дома № 41-147, четная сторона дома № 38-116, улица М.Жалила нечетная сторона дома № 45-147, четная сторона дома № 46-146, улица Уалиханова нечетная сторона дома № 53-123, четная сторона дома № 52-124, улица Аль-Фараби нечетная сторона дома № 51-105, четная сторона дома № 40-106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Байтерек, улица Курбанова, 32, здание коммунального государственного учреждения "Основная средняя школа № 61 имени Суйерхана Базарбаева"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Байтерек, улицы Курбанова, Желтоксан, Бирлик, Шаймерденова, Оспанова, Бабура, Балдырган, Саяжай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проспект Жибек-жолы, 46, здание государственного учреждения "Управление полиции Сайрамского района Департамента полиции Туркестанской области Министерства внутренних дел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 временного содержания управления полиции Сайрамского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Алаш, улица Б.Кыстаубаева, 11А, здание государственного коммунального предприятия на праве хозяйственного ведения "Сайрамская центральная районная больница" управления здравохранения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Сайрамская центральная районная больница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Аксу, проспект Астаны, 98Б, здание государственного коммунального предприятия на праве хозяйственного ведения "Областной центр фтизиопульмонологии" управления здравоохранения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Областной центр фтизиопульмонологии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Аксукентский сельский округ, село Байтерек, улица Курбанова, 32, здание коммунального государственного учреждения "Основная средняя школа № 61 имени Суйерхана Базарбаева"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Байтерек, улицы М.Маметовой, А.Темура, село Аксу улицы А.Молдагуловой, Х.Алимжана, Беруни, полностью, улица Уалиханова нечетная сторона дома № 1-51, четная сторона дома № 2-50, улица М.Жалила нечетная сторона дома № 1-43, четная сторона дома № 2-44, улица Рудаки нечетная сторона дома № 1-39, четная сторона дома № 2-36, улица Аль-Фараби нечетная сторона дома</w:t>
            </w:r>
          </w:p>
          <w:p>
            <w:pPr>
              <w:spacing w:after="20"/>
              <w:ind w:left="20"/>
              <w:jc w:val="both"/>
            </w:pPr>
            <w:r>
              <w:rPr>
                <w:rFonts w:ascii="Times New Roman"/>
                <w:b w:val="false"/>
                <w:i w:val="false"/>
                <w:color w:val="000000"/>
                <w:sz w:val="20"/>
              </w:rPr>
              <w:t>
№ 1-49, четная сторона дома № 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Арысский сельский округ, село Кожакорган, улица Ш.Уалиханова, 107, здание коммунального государственного учреждения "Школа-гимназия № 12 имени Т.Рустемова"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Кожакорган, улицы А.Мавланова, М.Анартаева, Ш.Артикова, И.Бабаева, Ю.Балтабаева, С.Юлдашева, Ш.Уалиханова полностью, улица Ж.Менглибаева дома № 1-64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Арысский сельский округ, село Нуржанкорган, улица Атамекен, 125А, здание коммунального государственного учреждения "Общеобразовательная школа № 62 имени М.Анартаева"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Нуржанкорган, улицы Атамекен и Х.Хайтенова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Арысский сельский округ, село Кожакорган, улица Карасу, 31, здание коммунального государственного учреждения "Общеобразовательная школа №89 "Кайнарбулак"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Кожакорган, улицы Карасу, Т.Рустемова, С.Юсупалиева полностью, улица Ж.Менлибаева дома № 65-135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Жибек-жолынский сельский округ, село Жибек жолы, улица Женис, 5а, здание коммунального государственного учреждения "Общеобразовательная школа имени Бокейхана"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Жибек жолы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Жибек-жолынский сельский округ, село Сикым, улица А.Мусабекова, 23Г, здание коммунального государственного учреждения "Общеобразовательная школа № 47 имени Амангельды"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Сикым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Жибек-жолынский сельский округ, село Машат, улица Школьная, 3а, здание коммунального государственного учреждения "Общеобразовательная школа № 80 "Машат"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Машат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Курлык, улица Т.Байдеуова, 7, здание коммунального государственного учреждения "Общеобразовательная школа № 51 имени Жунисбека Кауалова"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Курлык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Ширкин, улица Т.Альжанова, 47, здание коммунального государственного учреждения "Общеобразовательная школа № 52 имени Мустафы Озтурк"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Ширкин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Ошакты, улица Т.Рыскулова, 19А, здание коммунального государственного учреждения "Малокомплектная общеобразовательная школа имени Курмангазы"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Ошакты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Касымбек датка, улица С.Сарманова, 14, здание коммунального государственного учреждения "Общеобразовательная школа № 29 имени Керима Тленшина"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Касымбек датка, улицы У.Сагындыкова, Б.Роза, М.Мадибекулы, С.Сейфуллина, С.Сарманова, К.Сатбаева, Т.Токтарова, О.Аширова, К.Жандарбекова, О.Жандосова, Курмангазы, А.Маликова, А.Иманова, Абая, Т.Рыскулова, К.Мусаева, Толеби, А.Бекболатова, М.Рысалды, М.Расилова, Ш.Уалиханова, Б.Майлина, Кулагер, Жана ел, Оркендеу, Мейирим, Самурык, Каратау, Кендала, Когершин, Лашын, Кыран, Балдаурен, Туган олке, Акжайык, Актилек, Улагат, Молдирбулак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Асыларык, улица С.Сейфуллина, 67, здание коммунального государственного учреждения "Общеобразовательная школа № 49 имени Ш.Уалиханова"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Асыларык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улица А.Молдагулова, 70, здание коммунального государственного учреждения "Общеобразовательная школа № 50 имени Н.Тлендиева"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Таскешу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Сарыарык, улица Ы.Шалабаева, 6, здание коммунального государственного учреждения "Малокомплектная общеобразовательная школа № 72 имени Х.Адебекова"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Сарыарык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Кайнарбулакский сельский округ, село Касымбек датка, улица А.Зияева, 47, здание коммунального государственного учреждения "Общеобразовательная школа № 67 "Комешбулак"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Касымбек датка, улицы С.Муханова, Ж.Дуйсебайулы, А.Зияева, К.Тленшина, Парасат, Комешбулак, Дария, Темирказык, село Тоган полностью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Карасу, улица Жибек-Жолы, 104, здание коммунального государственного учреждения "Общеобразовательная школа № 14 имени М.Сапарбаева"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Карасу, улицы Ырыс, Н.Тургенбаева, Жамбыла, А.Матросова, А.Молдагуловой, Курмангазы, М.Ауезова, Таттимбет, К.Тунгышбаева, Саялы полностью, улица Жибек-жолы нечетная сторона дома № 113-237, четная сторона дома № 104-290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Карасу, улица Жибек-Жолы, 102, здание коммунального государственного учреждения "Общеобразовательная школа № 83 имени А.Байтурсынова"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Карасу, улицы Оразалиева, Бирлик, Толе би, А.Иманова, Уркер, Абылайхана, Рахимова, Саттарханова, Фазаева, Жайлау, Панфилова, Сапарбаева, Шиели, С.Сейфуллина полностью, улица Жибек-жолы нечетная сторона дома № 1-109, четная сторона дома № 2-102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Карасу, улица Жанакурылыс, 1А, здание коммунального государственного учреждения "Общеобразовательная школа № 74"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Карасу, улицы Ескендир, Бейбитшилик Байтерек, А.Жубанова, Кулагер, Б.Майлина, Отан, А.Аскарова, Мамыр, Салауат, Астана, Табигат, Отырар, Молшылык, Тулпар, Бидайшы, Алаш, Алтын сака, Ата коныс, Жанибек хан, Желтоксан, Жетиген, Жети казына, Монке би, Наркескен, Нурлы жер, Нурлы жол, Самурык, Темир казык, Туран, Улы тау, Хан танири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Акбай, улица Хамзы, 14А, здание коммунального государственного учреждения "Общеобразовательная школа № 28 "Акбай"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Акбай, улицы А.Навои, Улукбека, Каримбаева, Мадали баба, З.Хусанова, Жастар, М.Жалила, Дастур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Ынтымак, улица Ы.Алтынсарина, 55А, здание коммунального государственного учреждения "Общеобразовательная школа № 24 имени М.Махажанова"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села Ынтымак и Береке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Акбастау, улица Е.Табирова, 83Б, здание коммунального государственного учреждения "Общеобразовательная школа № 33 имени Н.Шойынбаева"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Айтеке Би, улица Ш.Уалиханова, 39Д, здание коммунального государственного учреждения "Общеобразовательная школа № 68 имени Сырым Датулы"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Айтеке би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Карасуский сельский округ, село Бескепе, улица Жанакурылыс, 3, здание коммунального государственного учреждения "Основная средняя школа № 69 "Бес-кепе" отдела образования Сайрамского района управления образования Туркестанской области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села Бескепе и Жанатурмыс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Карасу, улица Жибек-Жолы, 104, здание коммунального государственного учреждения "Общеобразовательная школа № 14 имени М.Сапарбаева"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Карасу, улицы А.Байтурсынова, К.Байсейитовой, Алатау, Ал-Фараби, Мереке, А.Жангелдина, О.Жандосова, К.Сатбаева, Ибрагимова, Ынтымак, Бейсенбиева, Куншуак, Акниет, Наурыз, Арай, Актилек, Кендала, Жарастык, Куаныш, Жастар, Тауелсиздик, Достык, Шапагат, Диирмен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 село Акбай, улица Хамзы, 4А, здание коммунального государственного учреждения "Общеобразовательная школа № 28 "Акбай"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Акбай, улицы Хамзы, Гагарина, Жанакурылыс,</w:t>
            </w:r>
          </w:p>
          <w:p>
            <w:pPr>
              <w:spacing w:after="20"/>
              <w:ind w:left="20"/>
              <w:jc w:val="both"/>
            </w:pPr>
            <w:r>
              <w:rPr>
                <w:rFonts w:ascii="Times New Roman"/>
                <w:b w:val="false"/>
                <w:i w:val="false"/>
                <w:color w:val="000000"/>
                <w:sz w:val="20"/>
              </w:rPr>
              <w:t>
село Карасу, улица Керемет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Далабазар, 2/1, здание коммунального государственного учреждения "Общеобразовательная школа "Далабазар"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А.Икрамова, Кайнар, Сортобе полностью, улица Далабазар дома № 59-240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Махмуд баба, 101А, здание коммунального государственного учреждения "Общеобразовательная школа № 42 имени Фурката"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Низамова, А.Яассауи, Рабочая, Орикти, И.Юсупова полностью, улица Махмуд баба дома № 1-143, улица Науаи дома № 73-143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Далабазар, 26, здание государственного коммунального казенного предприятия "Аграрно-технический колледж имени Д.Кунаева"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Элтай баба, Палуан ата, Сагинтаева, Ю.Халтаева, Култобе полностью, улица 10 лет Независимости дома № 1-98, улица Далабазар дома № 1-58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Сайрам какпа, 57, здание коммунального государственного учреждения "Общеобразовательная школа № 10 "Карабулак"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тупики 1-2 улицы 10-лет Независимости, улицы Г.Гулама, Гулистон, Кайтпас полностью, улица А.Болыса дома № 43- 94, улица Сайрам какпа нечетная сторона дома № 1-139, четная сторона дома № 2-116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Т.Садуллаева, 4/1, здание коммунального государственного учреждения "Основная средняя школа № 104"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Т.Садуллаева полностью, улица Сайрам какпа нечетная сторона дома № 141-187, четная сторона дома № 118-148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Хорезми, 95А, здание коммунального государственного учреждения "Общеобразовательная школа № 101"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Хорезми, Ибн Сина, Наурыз, Х.Алимжана полностью, улица А.Болыса дома № 95-250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С.Сейфуллина, 33, здание коммунального государственного учреждения "Общеобразовательная школа № 41 имени Жамбыла"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Шымкент какпа, С.Сейфуллина, Аулиекол полностью, улица Жамбыла дома № 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М.Ауезова, 217, здание коммунального государственного учреждения "Общеобразовательная школа № 17"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С.Рахимова, Достык, Ушагаш полностью, улица М.Ауезова дома № 37-65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Мырза баба, 169, здание коммунального государственного учреждения "Общеобразовательная школа № 100"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Карабулак, улицы Мырза баба, А.Ахун, Жана абад полностью, улица М.Ахмарова дома № 179-292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Хамза, 2/3, здание коммунального государственного учреждения "Общеобразовательная школа № 81 имени Улугбека"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Егемендик, Убайдуллаева, Устаздар, Гайрат полностью, улица М.Ауезова дома № 1-36, улица Хамзы дома № 1-43, улица Ахмарова дома № 61-178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Мукумий, 21, здание коммунального государственного учреждения "Общеобразовательная школа № 77 Туран"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А.Абдулла, Мукуми полностью, улица Абая дома № 1-66, улица Хамзы дома № 44-174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Ахунбабаева, 82, здание коммунального государственного учреждения "Общеобразовательная школа № 92 "Аксу"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Кадиркул ата, Жастар, А.Абдураимова, Г.Ташниязова, Г.Абдезова, А.Темура полностью, улица Махмуд баба дома № 145-182, улица Абая дома № 67-80, улица Науаи дома № 1-72, улица Ахунбабаева дома № 43-156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Беруний, 2, здание коммунального государственного учреждения "Общеобразовательная школа № 3 имени Хамзы"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улицы Т.Халикулова, Улугбека, Т.Рустемова, А.Кахара, Жанакорган, Беруни, Ашбулак, Л.Хакима полностью, улица А.Болыса дома № 1-42, улица Ахмарова нечетная сторона дома № 1-13, четная сторона дома № 2-60, улица Ахунбабаева дома № 1-42, проезды 1, 2, 5 улицы Ахунбабаева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Элтай баба, 104, здание государственного коммунального предприятия на праве хозяйственного ведения "Сайрамская районная больница "Карабулак" управления здравоохранения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 Сайрамская районная больница "Карабулак"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Карабулакский сельский округ, село Карабулак, улица Бегнияз ата, 137, здание товарищества с ограниченной отвественностью "Частная школа Ухуд"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Карабулак, улицы Алмазар, Бегнияз ата, Карауылтобе полностью , улица Жамбыла дома № 56-73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Карамурт, улица Х.Нигмаджанова, 113, здание коммунального государственного учреждения "Общеобразовательная школа № 37"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Карамурт, улицы Х.Нигмаджанова, М.Шерметова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Карамурт, улица А.Моминжанова, 5, здание коммунального государственного учреждения "Общеобразовательная школа № 6 имени С.Кирова"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Карамурт, улицы А.Моминжанова, А.Саипназарова, А.Расулметовой, Шайхзада, С.Юлдашева полностью, улица Ага-ини Полатовых нечетная сторона дома № 139-191, четная сторона дома № 76-148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Карамурт, улица Жамбыла, 1, здание коммунального государственного учреждения "Общеобразовательная школа № 56 имени Ю.Гагарина"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Карамурт, улицы Абая, Жамбыла, М.Ештаева, Р.Досметова, Сайрам, Софиханова, Т.Канглиева, Ф.Оринбаева, Ш.Мирзалиева полностью, улица Ага-ини Полатовых нечетная сторона дома № 1-137, четная сторона дома </w:t>
            </w:r>
          </w:p>
          <w:p>
            <w:pPr>
              <w:spacing w:after="20"/>
              <w:ind w:left="20"/>
              <w:jc w:val="both"/>
            </w:pPr>
            <w:r>
              <w:rPr>
                <w:rFonts w:ascii="Times New Roman"/>
                <w:b w:val="false"/>
                <w:i w:val="false"/>
                <w:color w:val="000000"/>
                <w:sz w:val="20"/>
              </w:rPr>
              <w:t>
№ 2-74, улица М.Мухитдинова нечетная сторона дома № 1-89, четная сторона дома № 2-72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Низамабад, улица Уста Кадира, 13, здание коммунального государственного учреждения "Общеобразовательная школа № 57 имени И.Панфилова"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Низамабад, улицы Низамабад, Уста Кыдыра, Ф.Абдурахманова, Р.Нематуллаева, С.Жораева, Ардагерлер, Бау-бакша 2030 полностью, село Карамурт, улица М.Мухитдинова нечетная сторона дома № 91-113, четная сторона дома № 74-110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Карамуртский сельский округ, село Карамурт, улица А.Моминжанова, 5А, здание коммунального государственного учреждения "Школа-гимназия № 1"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Карамурт, улицы Гулди, Навои, Г.Гулама, Хамзы, Мехнат, Жети мама, С.Мусаева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Кутарысский сельский округ, село Кутарыс, улица Толеби, 1, здание коммунального государственного учереждения "Общеобразовательная школа № 30 имени Ыбырая Алтынсарина" отдела образования Сайрамского района управления образования Туркестанской области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Кутарыс, улицы Абая, Арыс, Амангелди, Т.Аубакирова, Изенова, Бокина, Жандосова, Конаева, Отел, С.Сейфуллина, Спатаева, Толеби, Жанакурылыс-2, Жанакурылыс-3,</w:t>
            </w:r>
          </w:p>
          <w:p>
            <w:pPr>
              <w:spacing w:after="20"/>
              <w:ind w:left="20"/>
              <w:jc w:val="both"/>
            </w:pPr>
            <w:r>
              <w:rPr>
                <w:rFonts w:ascii="Times New Roman"/>
                <w:b w:val="false"/>
                <w:i w:val="false"/>
                <w:color w:val="000000"/>
                <w:sz w:val="20"/>
              </w:rPr>
              <w:t xml:space="preserve">
Жанакурылыс-4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Кутарысский сельский округ, село Акарыс, улица С.Тажитаева, 29Б, здание коммунального государственного учереждения "Общеобразовательная школа № 31 имени Байдибек"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Акарыс, улицы Авангард, И.Жансугирова, Журсинбек ата, М.Маметовой, А.Молдагуловой, Ш.Уалиханова, Т.Рыскулова, С.Тажитаева, Жанакурылыс-1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Кутарысский сельский округ, село Оймауыт, улица Жамбыла, 1А, здание коммунального государственного учереждения "Малокомплектная общеобразовательная школа имени Толе би"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Оймауыт, улицы Бейбитшилик, Т.Бигелдинова, Жамбыла, Г.Муратбаева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Кутарысский сельский округ, село Кызылжар, улица Б.Момышулы, 40, здание филиала коммунального государственного учереждения "Общеобразовательная школа № 30 имени Ыбырая Алтынсарина"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Кызылжар, </w:t>
            </w:r>
          </w:p>
          <w:p>
            <w:pPr>
              <w:spacing w:after="20"/>
              <w:ind w:left="20"/>
              <w:jc w:val="both"/>
            </w:pPr>
            <w:r>
              <w:rPr>
                <w:rFonts w:ascii="Times New Roman"/>
                <w:b w:val="false"/>
                <w:i w:val="false"/>
                <w:color w:val="000000"/>
                <w:sz w:val="20"/>
              </w:rPr>
              <w:t>
улица Б.Момышулы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Аксуабад, улица Рустемова, 138, здание государственного коммунального учреждения "Общеобразовательная школа № 26 имени М.Кашкари"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Аксуабад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Колкент, улица Туркестанская, 61, здание государственного коммунального учреждения "Общеобразовательная школа № 13 имени А.Навои"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Колкент, улицы З.Шадиева, Уштобе, Шымкент, Нурлы жол, Адахам, Аксу, А.Болыса, Ибн Сина, Жантаксай полностью, улица Бабура нечетная сторона дома </w:t>
            </w:r>
          </w:p>
          <w:p>
            <w:pPr>
              <w:spacing w:after="20"/>
              <w:ind w:left="20"/>
              <w:jc w:val="both"/>
            </w:pPr>
            <w:r>
              <w:rPr>
                <w:rFonts w:ascii="Times New Roman"/>
                <w:b w:val="false"/>
                <w:i w:val="false"/>
                <w:color w:val="000000"/>
                <w:sz w:val="20"/>
              </w:rPr>
              <w:t xml:space="preserve">
№ 1-27, улица Туркестанская дома </w:t>
            </w:r>
          </w:p>
          <w:p>
            <w:pPr>
              <w:spacing w:after="20"/>
              <w:ind w:left="20"/>
              <w:jc w:val="both"/>
            </w:pPr>
            <w:r>
              <w:rPr>
                <w:rFonts w:ascii="Times New Roman"/>
                <w:b w:val="false"/>
                <w:i w:val="false"/>
                <w:color w:val="000000"/>
                <w:sz w:val="20"/>
              </w:rPr>
              <w:t>
№ 10-95, улица Навои дома № 12-109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М.Оразалиева, улица Абая, 36, здание государственного коммунального учреждения "Общеобразовательная школа № 41 имени М.Оразалиева"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М.Оразалиев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Ханкорган, улица Ш.Уалиханова, 56, здание государственного коммунального учреждения "Общеобразовательная школа № 44 "Мадани"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Ханкорган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Теспе, улица К.Жандарбекова, 44, здание государственного коммунального учреждения "Общеобразовательная школа № 59 имени К.Жандарбекова"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Теспе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Косбулак, улица Пахтазарибдар, 20, здание государственного коммунального учреждения "Общеобразовательная школа № 63 имени К.Сатбаева"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Косбулак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Колкент, улица Уш-тобе, 13А, здание государственного коммунального учреждения "Общеобразовательная школа № 96"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Колкент, улицы Х.Алимжана, Майкудык, Алмалы, ЭКСПО-2017, Астана, Мартобе, Жидели, Жас Алаш, Каусарбулак, Нур Отан, Кербулак, Кокбори, Култегин, Кулагер, Атамура, Жетиген, Каратал, Ырысты, Казахстан-2050, Мадани, Акасык, Атаконыс, Дарын, Жанаконыс, Деркол полностью, улица Бабура четная сторона дома </w:t>
            </w:r>
          </w:p>
          <w:p>
            <w:pPr>
              <w:spacing w:after="20"/>
              <w:ind w:left="20"/>
              <w:jc w:val="both"/>
            </w:pPr>
            <w:r>
              <w:rPr>
                <w:rFonts w:ascii="Times New Roman"/>
                <w:b w:val="false"/>
                <w:i w:val="false"/>
                <w:color w:val="000000"/>
                <w:sz w:val="20"/>
              </w:rPr>
              <w:t xml:space="preserve">
№ 2-28, улица Туркестанская дома </w:t>
            </w:r>
          </w:p>
          <w:p>
            <w:pPr>
              <w:spacing w:after="20"/>
              <w:ind w:left="20"/>
              <w:jc w:val="both"/>
            </w:pPr>
            <w:r>
              <w:rPr>
                <w:rFonts w:ascii="Times New Roman"/>
                <w:b w:val="false"/>
                <w:i w:val="false"/>
                <w:color w:val="000000"/>
                <w:sz w:val="20"/>
              </w:rPr>
              <w:t>
№ 1-9, улица Навои дома № 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Шапырашты, улица Актан ата, 19, здание государственного коммунального учреждения "Малокомплектная общеобразовательная школа № 71 имени Карасай батыра"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Шапырашты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Колкентский сельский округ, село Колкент, шоссе Аксуабад, 2/2, здание государственного коммунального учреждения "Общеобразовательная школа № 65 имени Абдирашида Музрапова"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Колкент, улица Туркестанская дома № 96-190, улица А.Науаи дома № 90, 92, 94, 96, 98-160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Паршаап, 1А, здание Манкентского сельского дома культуры государственного учреждения "Аппарат акима Манкентского сельского округа Сайрамского района"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А.Имамадиева, Гуллик, А.Абдигаппарова, Жамал апа, Жана Шахар, К.Шерова полностью, улица Сайрам дома № 1-54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О.Курбаналиева, 2/3, здание коммунального государственного учреждения "Общеобразовательная школа имени Сабыра Рахимова"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Беруни, Р.Ташева, Жалал ата, А.Акрамова полностью, улица Кайырагаш дома № 1-102, улица О.Курбаналиева дома № 1-115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А.Карабаева, 25, здание коммунального государственного учреждения "Общеобразовательная школа № 45 "1-Мая"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Улугбека, Гулам ата, Х.Ходжаева полностью, улица О.Курбаналиева дома № 116-260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А.Карабаева, 25, здание коммунального государственного учреждения "Общеобразовательная школа № 45 "1-Мая"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Алма ата, 1 мамыр, Ырысмата Ергешова, А.Карабаева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Бирлик, 54, здание коммунального государственного учреждения "Общеобразовательная школа № 64 имени Ш.Рашидова"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Фурката, Б.Наметова, Бирлик, Исматуллы Ергешова полностью, улица Кайырагаш дома № 103-140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А.Абдикадирова, 47, здание коммунального государственного учреждения "Начальная школа "Жон-арык"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А.Абдикадирова, Ибн Сина полностью, улица Б.Кыстаубаева дома № 1-22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Паршаап, 35, здание коммунального государственного учреждения "Общеобразовательная школа № 11 "Манкент"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Ахунбабаева, М.Аликулова, А.Кадыри, С.Анарова, А.Хорезми, Смолякова, Х.Ташева, Долантас, Н.Юлдашева, Паршаап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Сайрам, 116, здание коммунального государственного учреждения "Общеобразовательная школа имени Ибрагим ата"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Жана Хаят, А.Темура полностью, улица Сайрам дома № 55-172, улица Айнабулак дома №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О.Курбанова, 10/22, здание коммунального государственного учреждения "Общеобразовательная школа имени Айша биби"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Манкент, улицы А.Навои, С.Рахимова, Достык, О.Курбанова, Абая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Манкент, улица Айнабулак, 13/10, здание коммунального государственного учреждения "Основная средняя школа "Айнабулак"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Манкент, улица Карауыл тобе полностью, улица Айнабулак дома </w:t>
            </w:r>
          </w:p>
          <w:p>
            <w:pPr>
              <w:spacing w:after="20"/>
              <w:ind w:left="20"/>
              <w:jc w:val="both"/>
            </w:pPr>
            <w:r>
              <w:rPr>
                <w:rFonts w:ascii="Times New Roman"/>
                <w:b w:val="false"/>
                <w:i w:val="false"/>
                <w:color w:val="000000"/>
                <w:sz w:val="20"/>
              </w:rPr>
              <w:t>
№ 96-189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Манкентский сельский округ, село Аккала, улица Х.Гуламова, 51, здание коммунального государственного учреждения "Общеобразовательная школа № 27 "Аккала" отдела образования Сайрамского района управления образования Туркестанской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Аккала полностью, село Манкент, улица Бескорган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