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85357" w14:textId="f5853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Сайрамского района от 26 апреля 2018 года № 195 "Об утверждении коэффициента зонирования в Сайрамском районе учитывающий месторасположение объекта налогообложения в населенном пункте"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Сайрамского района Туркестанской области от 7 сентября 2020 года № 364. Зарегистрировано Департаментом юстиции Туркестанской области 8 сентября 2020 года № 5783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Сайрамского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Сайрамского района от 26 апреля 2018 года № 195 "Об утверждении коэффициента зонирования в Сайрамском районе учитывающий месторасположение объекта налогообложения в населенном пункте" (зарегистрированного в Реестре государственной регистрации нормативных правовых актов за № 4609, опубликовано 8 июня 2018 года в газете "Пульс Сайрама" и в Эталонном контрольном банке нормативных правовых актов Республики Казахстан в электронном виде 1 июня 2018 года).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Сайрамского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Сайрамского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Усербаева 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Садибеков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