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e564" w14:textId="ffde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30 декабря 2019 года № 51-312/VI "О бюджетах сельских округов Сайрамского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25 сентября 2020 года № 58-359/VI. Зарегистрировано Департаментом юстиции Туркестанской области 9 октября 2020 года № 5834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3 сентября 2020 года за № 57-352/VI "О внесении изменений в решение Сайрамского районного маслихата от 18 декабря 2019 года № 49-300/VI о районном бюджете на 2020-2022 годы", зарегистрированного в Реестре государственной регистрации нормативных правовых актов за № 5805,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30 декабря 2019 года № 51-312/VІ "О бюджетах сельских округов Сайрамского района на 2020-2022 годы" (зарегистрировано в Реестре государственной регистрации нормативных правовых актов за № 5366,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Аксукентского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343 167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-16 119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16 119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16 119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Акбулакского сельского округа на 2020-2022 годы согласно приложениям 4, 5 и 6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Арысского сельского округа на 2020-2022 годы согласно приложениям 7, 8 и 9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37 415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40 682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3 267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Жибек-жолынского сельского округа на 2020-2022 годы согласно приложениям 10, 11 и 12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3 561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Кайнарбулакского сельского округа на 2020-2022 годы согласно приложениям 13, 14 и 15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4 047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Карабулакского сельского округа на 2020-2022 годы согласно приложениям 16, 17 и 18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12 497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12 497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Карамуртского сельского округа на 2020-2022 годы согласно приложениям 19, 20 и 21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120 756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Карасуского сельского округа на 2020-2022 годы согласно приложениям 22, 23 и 24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Кутарысского сельского округа на 2020-2022 годы согласно приложениям 25, 26 и 27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Колкентского сельского округа на 2020-2022 годы согласно приложениям 28, 29 и 30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- 10 073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10 073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Манкентского сельского округа на 2020-2022 годы согласно приложениям 31, 32 и 33 соответственно, в том числе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-11 101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11 101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6305"/>
        <w:gridCol w:w="1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8"/>
        <w:gridCol w:w="1776"/>
        <w:gridCol w:w="1776"/>
        <w:gridCol w:w="3187"/>
        <w:gridCol w:w="29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87 245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149"/>
        <w:gridCol w:w="1149"/>
        <w:gridCol w:w="6101"/>
        <w:gridCol w:w="2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-13 221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8"/>
        <w:gridCol w:w="1158"/>
        <w:gridCol w:w="6153"/>
        <w:gridCol w:w="2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нефтяного сектора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51-312/VІ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275"/>
        <w:gridCol w:w="1733"/>
        <w:gridCol w:w="1733"/>
        <w:gridCol w:w="3107"/>
        <w:gridCol w:w="3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-11 101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