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a18c" w14:textId="562a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места и (или) маршруты для осуществления выездной торговли на территории Сайрамского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Туркестанской области от 23 октября 2020 года № 460. Зарегистрировано Департаментом юстиции Туркестанской области 23 октября 2020 года № 5856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№ 11148) акимат Сайрамского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и (или) маршруты для осуществления выездной торговли на территории Сайрамского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Сайрамского района от 18 января 2018 года № 11 "Об определении специально отведенных мест для осуществления выездной торговли на территории Сайрамского района" (зарегистрировано в Реестре государственной регистрации нормативных правовых актов за № 4449, опубликовано 16 февраля 2018 года в газете "Пульс Сайрама" и в эталонном контрольном банке нормативных правовых актов Республики Казахстан в электронном виде от 22 февраля 2018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Сайрамского района" в порядке установленном законодательством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Сайрамского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Усербаева 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Сайрамского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Садибеков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октября 2020 года № 460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и (или) маршруты для осуществления выездной торговли на территории Сайрамского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6"/>
        <w:gridCol w:w="2414"/>
        <w:gridCol w:w="7150"/>
      </w:tblGrid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расположения 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Аксукентский сельский округ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Аксу, вдоль автомобильной дороги Аксу-Акбастау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Акбулакский сельский округ 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Акбулак, вдоль улицы Конаева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Арысский сельский округ 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Кожакорган, вдоль улицы Мынлыбаева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Жибек-жолынский сельский округ 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Жибек-жолы, пересечение улицы Жибек-жолы и трассы Алматы -Термез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Кайнарбулакский сельский округ 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Касымбек Датка, вдоль улицы Сарманова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Карасуский сельский округ 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Айтеке би, вдоль улицы Ш.Валиханова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Карабулакский сельский округ 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 вдоль улицы М.Ауезова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Кутарысский сельский округ 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Кутарыс, вдоль улицы Абая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Колкентский сельский округ 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Колкент, вдоль улицы Уштобе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Карамуртский сельский округ 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Карамурт, пересечение улиц Х.Нигмаджанова и А.Моминжанова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Манкентский сельский округ 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Манкент, вдоль улицы Алма-ата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