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1174f2" w14:textId="81174f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коэффициента зонирования в Сайрамском районе, учитывающий месторасположение объекта налогообложения в населенном пункте на 2021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Сайрамского района Туркестанской области от 27 ноября 2020 года № 560. Зарегистрировано Департаментом юстиции Туркестанской области 27 ноября 2020 года № 5913. Прекращено действие в связи с истечением срока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Настоящее постановление вводится в действие с 01.01.2021.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529 Кодекса Республики Казахстан от 25 декабря 2017 года "О налогах и других обязательных платежах в бюджет" (Налоговый кодекс) и </w:t>
      </w:r>
      <w:r>
        <w:rPr>
          <w:rFonts w:ascii="Times New Roman"/>
          <w:b w:val="false"/>
          <w:i w:val="false"/>
          <w:color w:val="000000"/>
          <w:sz w:val="28"/>
        </w:rPr>
        <w:t>Методикой</w:t>
      </w:r>
      <w:r>
        <w:rPr>
          <w:rFonts w:ascii="Times New Roman"/>
          <w:b w:val="false"/>
          <w:i w:val="false"/>
          <w:color w:val="000000"/>
          <w:sz w:val="28"/>
        </w:rPr>
        <w:t xml:space="preserve"> расчета коэффициента зонирования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информации и коммуникаций Республики Казахстанот 12 ноября 2018 года № 475 (зарегистрирован в Реестре государственной регистрации нормативных правовых актов № 17847) акимат Сайрамского района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коэффициент зонирования в Сайрамском районе, учитывающий месторасположение объекта налогообложения в населенном пункте на 2021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Сайрамского района" в установленном законодательством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Республиканском государственном учреждении "Департамент юстиции Туркестанской области Министерства юстиции Республики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Сайрамского района после его официального опубликования.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Усербаева А.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 1 января 2021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Садибеков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Временно исполняющая обязанности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руководителя государственного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учреждения "Управления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государственных доходов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Сайрамскому району"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______________Ж.Аманбаева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"____" ________ 2020 год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Сайрамского района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"27" ноября 2020 года № 560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Коэффициент зонирования Сайрамском районе, учитывающий месторасположение объекта налогообложения в населенном пункте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сельского округа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 зонирования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Аксукент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Байтерек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Алаш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Акбулак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Акбулак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Нуржанкорган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Коджакорган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Жибек жолы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Жибек жолы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Сикым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Кайнарбулак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Асил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Касымбек Датка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Курлык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Ошакты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Сарыарык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Таскешу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Тоган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Ширкин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Карабулак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Карабулак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Карамурт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Карамурт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Низамабад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Айтеке би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Акбастау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Береке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Бескепе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Жанатурмыс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Ынтымак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Колкент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Аксуабад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Жанатурмыс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Колкент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Косбулак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Оразалиев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Теспе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Ханкорган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Шапырашты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Кутарыс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Акарыс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Кутарыс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 жар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Оймауыт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Манкент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Аккала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Манкент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