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104d" w14:textId="1f21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18 декабря 2019 года № 49-300/VІ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14 декабря 2020 года № 63-382/VI. Зарегистрировано Департаментом юстиции Туркестанской области 25 декабря 2020 года № 5972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54/556-VI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5946,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18 декабря 2019 года № 49-300/VІ "О районном бюджете на 2020-2022 годы" (зарегистрировано в Реестре государственной регистрации нормативных правовых актов за № 5339, опубликовано в эталонном контрольном банке нормативных правовых актов Республики Казахстан в электронном виде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41 726 425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3 139 062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293 347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38 277 778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41 832 226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- 5 735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100 106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105 801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09"/>
        <w:gridCol w:w="4822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41 726 425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3 139 062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1 037 174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1 036 017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38 277 778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38 110 024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41 832 226 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30 498 966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2 873 619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26 520 852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24 776 927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24 573 058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1 743 925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1 743 925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4 013 364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1 943 766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1 943 766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1 950 858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2 361 740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1 776 656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 коммунального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1 002 798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1 092 211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1 071 856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специальной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- 100 066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