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7576" w14:textId="9887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населенного пункта Нуржанкорган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Арысского сельского округа Сайрамского района Туркестанской области от 30 декабря 2020 года № 32. Зарегистрировано Департаментом юстиции Туркестанской области 31 декабря 2020 года № 5998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10 августа 2018 года аким Арысского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Инклап населенного пункта Нуржанкорган Арысского сельского округа на улицу Атамекен.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Арысского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Арысского сельского округа Артикова 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Арысского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