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be0d" w14:textId="f4db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Сайрамского района Туркестанской области от 13 мая 2020 года № 11. Зарегистрировано Департаментом юстиции Туркестанской области 14 мая 2020 года № 5615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Туркестанской области от 26 декабря 2019 года, аким Акбулакского сельского округа Сайрамского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населенного пункта Акбулак Акбулакского сельского округа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Первой части улицы Ташимова – наименование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части улицы Ташимова – наименование Яссы;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Первой части улицы Амангелди – наименование Түркістан.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Акбулакского сельского округа Сайрамского района"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Сайрамского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