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ac80" w14:textId="6fca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 Жибек-жолы и Сикым Жибек-жолынского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Жибек-жолынского сельского округа Сайрамского района Туркестанской области от 2 июля 2020 года № 11. Зарегистрировано Департаментом юстиции Туркестанской области 2 июля 2020 года № 5691. Утратило силу решением акима Жибек-жолынского сельского округа Сайрамского района Туркестанской области от 29 сентября 2020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Жибек-жолынского сельского округа Сайрамского района Туркестанской области от 29.09.2020 № 17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17 июня 2020 года № 02-05/217 и в целях ликвидации очагов заразных болезней животных аким Жибек-жолынского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улицам Ю.Гагарина, К.Толеметова села Жибек-жолы и по улице Абая села Сикым Жибек-жолынского сельского округа в связи с выявлением очага заболевания бруцеллеза.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Жибек-жолынского сельского округа от 5 июня 2020 года № 9 "Об установлении ограничительных мероприятий на территории сел Жибек-жолы и Сикым Жибек-жолынского сельского округа" (зарегистрировано в Реестре государственной регистрации нормативных правовых актов за № 5645, опубликовано в Эталонном контрольном банке нормативных правовых актов Республики Казахстан в электронном виде 9 июня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Жибек-жолынского сельского округа Сайрамского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Жибек-жолынского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