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15eb" w14:textId="df31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улиц, присвоении наименований безымянным улицам населенных пунктов в Карасуском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Сайрамского района Туркестанской области от 19 мая 2020 года № 101. Зарегистрировано Департаментом юстиции Туркестанской области 20 мая 2020 года № 5625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Туркестанской областной ономастической комиссии от 10 августа 2018 года, аким Карасуского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населенных пунктов Карасуского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Мирная населенного пункта Карасу – в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Комарова населенного пункта Карасу –в улицу Байтерек;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Суворова населенного пункта Карасу – в улицу Шиели;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Маяковского населенного пункта Карасу – в улицу Балдаурен;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Крупской населенного пункта Карасу – в улицу Саялы;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С.Головко населенного пункта Карасу – в улицу 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Калинина населенного пункта Карасу – в улицу Керемет;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Ворошилова населенного пункта Карасу – в улицу Уркер;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Мичурина населенного пункта Карасу – в улицу Ырыс;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Яшлык населенного пункта Акбай – в улицу Дастур;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Молодежная населенного пункта Акбай – в улицу Айбын.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безымянным улицам населенных пунктов Карасуского сельского округа следующие наименования: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населенного пункта Карасу – наименование Жетиказына;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населенного пункта Карасу – наименование Монке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населенного пункта Карасу – наименование Наркескен;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населенного пункта Карасу – наименование Болашак;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населенного пункта Карасу – наименование Кулагер;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населенного пункта Карасу – наименование Хан танири;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населенного пункта Карасу – наименование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населенного пункта Карасу – наименование Керей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безымянной улице населенного пункта Карасу – наименование Жанибек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населенного пункта Карасу – наименование Жеруйык;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безымянной улице населенного пункта Карасу – наименование Атаконыс;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безымянной улице населенного пункта Карасу – наименование Шанырак;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безымянной улице населенного пункта Карасу – наименование Мангилик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безымянной улице населенного пункта Карасу – наименование Нурлыжол;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безымянной улице населенного пункта Карасу – наименование Нурлыжер;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безымянной улице населенного пункта Карасу – наименование Улытау;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безымянной улице населенного пункта Карасу – наименование Керуен;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безымянной улице населенного пункта Карасу – наименование Сауран;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безымянной улице населенного пункта Карасу – наименование Туран;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безымянной улице населенного пункта Карасу – наименование Темирказык;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безымянной улице населенного пункта Карасу – наименование Тайказан;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безымянной улице населенного пункта Карасу – наименование Жетиген;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безымянной улице населенного пункта Карасу – наименование Алтын сака;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безымянной улице населенного пункта Карасу – наименование Самурык;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безымянной улице населенного пункта Карасу – наименование Желтоксан;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безымянной улице населенного пункта Акбай – наименование Улагат;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безымянной улице населенного пункта Акбай – наименование Бостандык;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безымянной улице населенного пункта Акбай – наименование Орлеу;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безымянной улице населенного пункта Айтеке би – наименование Култегин;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безымянной улице населенного пункта Айтеке би – наименование Билге каган;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безымянной улице населенного пункта Айтеке би – наименование Акотау;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безымянной улице населенного пункта Айтеке би – наименование Тауке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безымянной улице населенного пункта Айтеке би – наименование Есим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безымянной улице населенного пункта Айтеке би – наименование Касым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безымянной улице населенного пункта Айтеке би – наименование Жанаконыс;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безымянной улице населенного пункта Айтеке би – наименование Самал;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безымянной улице населенного пункта Айтеке би – наименование Алтыбакан;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безымянной улице населенного пункта Айтеке би – наименование Тумар;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безымянной улице населенного пункта Айтеке би – наименование Байге;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безымянной улице населенного пункта Айтеке би – наименование Алпамыс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безымянной улице населенного пункта Айтеке би – наименование Кокпар;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безымянной улице населенного пункта Айтеке би – наименование Кобыланды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безымянной улице населенного пункта Акбастау – наименование Бастау;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безымянной улице населенного пункта Акбастау – наименование Улан;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безымянной улице населенного пункта Акбастау – наименование Сарыарка;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безымянной улице населенного пункта Акбастау – наименование Игилик;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безымянной улице населенного пункта Ынтымак – наименование Жузимдик;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безымянной улице населенного пункта Ынтымак – наименование Галамат;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безымянной улице населенного пункта Ынтымак – наименование Егемен.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Карасуского сельского округа Сайрамского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Сайрамского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Карасуского сельского округа Сыдыкова Д.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