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839" w14:textId="ef54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6 марта 2020 года № 48-437-VI. Зарегистрировано Департаментом юстиции Туркестанской области 27 марта 2020 года № 5529.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за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20 декабря 2019 года № 46-417-VI "О районном бюджете на 2020-2022 годы" (зарегистрировано в Реестре государственной регистрации нормативных правовых актов за № 5347,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42 270 300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3 687 847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38 453 028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42 395 617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228 472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с доходов, облагаемых у источника выплаты 62,7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Сарыагашского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2020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600"/>
        <w:gridCol w:w="624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поступления от организации нефтяного сектора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28 218 065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4 213 379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600"/>
        <w:gridCol w:w="624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поступления от организации нефтяного сектора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