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eef32" w14:textId="a1eef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Сарыагашского района от 31 октября 2018 года № 97 "Об образовании избирательных участков на территории Сарыагашского района"</w:t>
      </w:r>
    </w:p>
    <w:p>
      <w:pPr>
        <w:spacing w:after="0"/>
        <w:ind w:left="0"/>
        <w:jc w:val="both"/>
      </w:pPr>
      <w:r>
        <w:rPr>
          <w:rFonts w:ascii="Times New Roman"/>
          <w:b w:val="false"/>
          <w:i w:val="false"/>
          <w:color w:val="000000"/>
          <w:sz w:val="28"/>
        </w:rPr>
        <w:t>Решение акима Сарыагашского района Туркестанской области от 29 июня 2020 года № 42. Зарегистрировано Департаментом юстиции Туркестанской области 29 июня 2020 года № 5670</w:t>
      </w:r>
    </w:p>
    <w:p>
      <w:pPr>
        <w:spacing w:after="0"/>
        <w:ind w:left="0"/>
        <w:jc w:val="both"/>
      </w:pPr>
      <w:bookmarkStart w:name="z1" w:id="0"/>
      <w:r>
        <w:rPr>
          <w:rFonts w:ascii="Times New Roman"/>
          <w:b w:val="false"/>
          <w:i w:val="false"/>
          <w:color w:val="000000"/>
          <w:sz w:val="28"/>
        </w:rPr>
        <w:t xml:space="preserve">
      В соответствии с пунктом 1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и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аким Сарыагашского района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Сарыагашского района от 31 октября 2018 года № 97 "Об образовании избирательных участков на территории Сарыагашского района" (зарегистрировано в Реестре государственной регистрации нормативных правовых актов за № 4768, опубликовано в Эталонном контрольном банке нормативных правовых актов Республики Казахстан в электронном виде 14 ноября 2018 года)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 </w:t>
      </w:r>
    </w:p>
    <w:bookmarkStart w:name="z4" w:id="2"/>
    <w:p>
      <w:pPr>
        <w:spacing w:after="0"/>
        <w:ind w:left="0"/>
        <w:jc w:val="both"/>
      </w:pPr>
      <w:r>
        <w:rPr>
          <w:rFonts w:ascii="Times New Roman"/>
          <w:b w:val="false"/>
          <w:i w:val="false"/>
          <w:color w:val="000000"/>
          <w:sz w:val="28"/>
        </w:rPr>
        <w:t>
      2. Государственному учреждению "Аппарат акима Сарыагашского района"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решения в Республиканском государственном учреждении "Департамент юстиции Туркестанской области Министерства юстиции Республики Казахстан";</w:t>
      </w:r>
    </w:p>
    <w:p>
      <w:pPr>
        <w:spacing w:after="0"/>
        <w:ind w:left="0"/>
        <w:jc w:val="both"/>
      </w:pPr>
      <w:r>
        <w:rPr>
          <w:rFonts w:ascii="Times New Roman"/>
          <w:b w:val="false"/>
          <w:i w:val="false"/>
          <w:color w:val="000000"/>
          <w:sz w:val="28"/>
        </w:rPr>
        <w:t>
      2) размещение настоящего решения на интернет-ресурсе акимата Сарыагашского района после его официального опубликования.</w:t>
      </w:r>
    </w:p>
    <w:bookmarkStart w:name="z5"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района М.Доспулова.</w:t>
      </w:r>
    </w:p>
    <w:bookmarkEnd w:id="3"/>
    <w:bookmarkStart w:name="z6" w:id="4"/>
    <w:p>
      <w:pPr>
        <w:spacing w:after="0"/>
        <w:ind w:left="0"/>
        <w:jc w:val="both"/>
      </w:pPr>
      <w:r>
        <w:rPr>
          <w:rFonts w:ascii="Times New Roman"/>
          <w:b w:val="false"/>
          <w:i w:val="false"/>
          <w:color w:val="000000"/>
          <w:sz w:val="28"/>
        </w:rPr>
        <w:t>
      4. Настоящее решение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Сарыагашского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Отаршиев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Председатель Сарыагашской районной</w:t>
      </w:r>
    </w:p>
    <w:p>
      <w:pPr>
        <w:spacing w:after="0"/>
        <w:ind w:left="0"/>
        <w:jc w:val="both"/>
      </w:pPr>
      <w:r>
        <w:rPr>
          <w:rFonts w:ascii="Times New Roman"/>
          <w:b w:val="false"/>
          <w:i w:val="false"/>
          <w:color w:val="000000"/>
          <w:sz w:val="28"/>
        </w:rPr>
        <w:t>
      территориальной избирательной комиссии</w:t>
      </w:r>
    </w:p>
    <w:p>
      <w:pPr>
        <w:spacing w:after="0"/>
        <w:ind w:left="0"/>
        <w:jc w:val="both"/>
      </w:pPr>
      <w:r>
        <w:rPr>
          <w:rFonts w:ascii="Times New Roman"/>
          <w:b w:val="false"/>
          <w:i w:val="false"/>
          <w:color w:val="000000"/>
          <w:sz w:val="28"/>
        </w:rPr>
        <w:t>
       _______________ А.Жумасай</w:t>
      </w:r>
    </w:p>
    <w:p>
      <w:pPr>
        <w:spacing w:after="0"/>
        <w:ind w:left="0"/>
        <w:jc w:val="both"/>
      </w:pPr>
      <w:r>
        <w:rPr>
          <w:rFonts w:ascii="Times New Roman"/>
          <w:b w:val="false"/>
          <w:i w:val="false"/>
          <w:color w:val="000000"/>
          <w:sz w:val="28"/>
        </w:rPr>
        <w:t>
       "__" ___________2020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Сарыагашского района</w:t>
            </w:r>
            <w:r>
              <w:br/>
            </w:r>
            <w:r>
              <w:rPr>
                <w:rFonts w:ascii="Times New Roman"/>
                <w:b w:val="false"/>
                <w:i w:val="false"/>
                <w:color w:val="000000"/>
                <w:sz w:val="20"/>
              </w:rPr>
              <w:t>от 29 июня 2020 года № 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Сарыагашского района</w:t>
            </w:r>
            <w:r>
              <w:br/>
            </w:r>
            <w:r>
              <w:rPr>
                <w:rFonts w:ascii="Times New Roman"/>
                <w:b w:val="false"/>
                <w:i w:val="false"/>
                <w:color w:val="000000"/>
                <w:sz w:val="20"/>
              </w:rPr>
              <w:t>от 31 июня 2018 года № 97</w:t>
            </w:r>
          </w:p>
        </w:tc>
      </w:tr>
    </w:tbl>
    <w:p>
      <w:pPr>
        <w:spacing w:after="0"/>
        <w:ind w:left="0"/>
        <w:jc w:val="left"/>
      </w:pPr>
      <w:r>
        <w:rPr>
          <w:rFonts w:ascii="Times New Roman"/>
          <w:b/>
          <w:i w:val="false"/>
          <w:color w:val="000000"/>
        </w:rPr>
        <w:t xml:space="preserve"> Перечень избирательных участков по Сарыагашскому району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611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№28 имени Абылай хана" отдела образования Сарыагашского района, сельский округ Акжар, село Акжар, улица Д.Кунаева, №5.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cело Акжар улицы Т.Орынбай, М.Мамедова, Г.Муратбаева, Бактыбай ата, И.Панфилова, Балыкбай ата, Жамбыл, Ешмат ата, Батырхан ата Коктобе, Куншуак, Ырысты, Ыкылас, Келес, Шаттык,Баянды, Мангилик, Игилик, Жастар, Жайлау, Акниет, Достык, Зангар, Касым хан, Байтерек, Мойынкум, Арал, Кызгалдак, Алматы, Жузимдик, Коркем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№612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 здание Акжарского сельского дома культуры государственного коммунального казенного предприятия "Сарыагашский районный дом культуры" отдела культуры, развития языков, физической культуры и спорта Сарыагашского района, сельский округ Акжар, село Акжар, улица Д.Кунаева, №15.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cело Акжар улицы Береке, Бирлик, Ынтымак, Акорда, Абай, Амангелди, Туран, 8-Марта, Д.Кунаева, Т.Рыскулова, А.Байтурсынова, Бегалы ата, Кажымухан, О.Еспенбетова, С.Мырзахмет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№613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№23 имени Г.Муратбаева" отдела образования Сарыагашского района, сельский округ Акжар, село Багыс, улица Егемендик, №12А.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cело Багыс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№614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№31 имени Т.Бигельдинова" отдела образования Сарыагашского района, сельский округ Дербисек, село Дербисек, улица Ш.Акбердиева, №58.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Границы: село Дербисек улицы Кожагельди ата, О.Дулат ата, Ж.Жуматаева, Г.Муратбаева, Ж.Жабаев, Б.Бектасова, К.Пралиева, Ш.Акбердиев, Р.Сейтимбетова, Н.Шонгара ата, Н.Туктибай ата, М.Ауезов полностью, улица Т.Абдрахимова дома №1-45, улица Абая дома №1-36.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№615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№11 имени М.Окорокова" отдела образования Сарыагашского района, сельский округ Дербисек, село Дербисек, улица Т.Абдрахимова, №89.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Дербисек улицы А.Куралова, К.Толешов, Жастар, О.Жандосова, Кажымукан, К.Сатпаева, С.Сейфуллина, Б.Момышулы полностью, улица Абая дома №37-102, улица дома Т.Абдрахимова №46-108.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№616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№22 имени Елшибек батыра" отдела образования Сарыагашского района, сельский округ Дербисек, село Дербисек, улица А.Акимбаевы, №26.</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Дербисек улицы А.Молдагулова, М.Маметова, Л.Кабылбекова, Б.Омарханова, О.Мергенбаева, И.Жунисбекова, А.Акимбаевых, Г.Бекжанова, Б.Турдыкул, Е.Артыкбай, Ш.Темирбааев, С.Муканова, Бейбитшилик, Б.Тойлыбаева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№617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№64 имени А.Байтурсынова" отдела образования Сарыагашского района, сельский округ Дербисек, село Дербисек, улица К.Бахашбаева, №30.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Границы: село Дербисек улицы Оркениет, К.Калменов, А.Есенбекова, Шаттык, Женис, Акниет, К.Бакашбаев, (село Уйымшыл) и село Атамекен полностью.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№618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коммунальное государственное учреждение "Общеобразовательная средняя школа №14 имени Алыбай батыра" отдела образования Сарыагашского района, Жемистинский сельский округ, село Жемисти, улица Бейбитшилик, дом №13.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Жемисти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№619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коммунальное государственное учреждения "Основная образовательная средняя школа №46 имени Т.Токтарова" отдела образования Сарыагашского района, Жемистинский сельский округ, село Тын, улица М.Маметовой, дом №19.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Тын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№620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№58 имени А.Маргулана" отдела образования Сарыагашского района, сельский округ Жибек жолы, село Жибек жолы, улица К.Омарова, №2Б.</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Жибек жолы улицы А.Окшебаев, И.Бабакулов, Жанакурылыс, Оркен, И.Кыдырбаев, К.Омаров, Базар жырау, Е.Бердимуратов, Е.Бекмурзаев, Е.Досанов, Сарыдала, Жетиасыл, 20 лет Независимости, Т.Ырыстанов, Амангелди, Бейбитшилик, А.Акбердиева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№621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№20 имени Амангельды" отдела образования Сарыагашского района, сельский округ Жибек жолы, село Жибек жолы, улица О.Кемпрекова, №10.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Границы: село Жибек жолы улицы О.Кемпрекова, Улан, Жастар, М.Калдыбаева, С.Мауленова, Д.Конаева, Абая, И.Каракулова, Достык полностью.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№622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№18 имени Абая" отдела образования Сарыагашского района, сельский округ Жибек жолы, село Зортобе, улица Кожахан, №35А.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Зортобе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№623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№24 имени Ж.Сулейменова" отдела образования Сарыагашского района, сельский округ Жибек жолы, село Жанакурылыс, улица Т.Ботабекова, №7.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села Жанакурылыс, Карабау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№624</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№53 имени М.Габдуллина" отдела образования Сарыагашского района, сельский округ Жибек жолы, село Жана турмыс, улица Майлыкожа, №1А.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Жана турмыс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№625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№17 имени Ы.Алтынсарина" отдела образования Сарыагашского района, сельский округ Жибек жолы, село Дихан баба, улица Е.Бектурганова, №27.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Дихан баба полностью, село Жибек жолы улицы Шугыла, А.Ерназарова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№626</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№51 имени Т.Рыскулова" отдела образования Сарыагашского района,сельский округ Жибек жолы, село Саркырама, улица Толе би, №19А.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Саркырама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№627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государственного учреждения "Войсковая часть 32039", сельский округ Жибек жолы, село Жибек жолы, улица Улан, без номера.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государственное учреждение "Войсковая часть 32039", государственное учреждение "Войсковая часть 10216-И".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№628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№13 Мангилик ел" отдела образования Сарыагашского района, сельский округ Кабланбек, село Кабланбек, улица М.Озтурик, №5Б.</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Кабланбек улицы Балдаурен, Д.Конаев, Абай, Амангелды, Ы.Алтынсарин, Жагалау, Маусым, Айтеке би, А.Молдагулова, Казахстан, Шымкент, А.Сулейменов, С.Рахимов, Т.Бигелдинов, Ж.Борашов, Тауелсиздиктин 20 жылдыгы, М.Макатаев, Татулык, село Тынтобе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№629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№55 имени О.Жаутикова" отдела образования Сарыагашского района, сельский округ Кабланбек, село Кабланбек, улица О.Жаутикова, №33А.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Кабланбек улицы Адилет, Толе би, А.Навои, Бейбитшилик, О.Жаутиков, Казыбек Би, Бау, Т.Айбергенов, Ш.Калдаяков, И.Тыщенко, М.Озтурик, А.Валиев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№630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№52 имени М.Отемисулы" отдела образования Сарыагашского района, сельский округ Кабланбек, село Таскулак, улица Таскулак, №32.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села Таскулак, Зах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№631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№7 имени Толеби" отдела образования Сарыагашского района, сельский округ Кабланбек, село Канагат, улица Ж.Ешеева, №28А.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Канагат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№632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№36 имени К.Токмухамедова" отдела образования Сарыагашского района, сельский округ Кабланбек, село Сиргели (Чичерино), улица М.Ескулова, №20.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Сиргели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№633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№29 имени Улугбека" отдела образования Сарыагашского района, сельский округ Кабланбек, село Акниет, улица Куншуак, №37.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Акниет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№634</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Кызылжарского сельского дома культуры государственного коммунального казенного предприятия "Сарыагашский районный дом культуры" отдела культуры, развития языков, физической культуры и спорта Сарыагашского района, сельский округ Кызылжар, село Кызылжар, улица Х.Оралова, №121.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cело Кызылжар улицы Сакыбек-ата, Е.Арзыкулов, Ш.Кудайбердиулы, Д.Кунаева, Мекенбай-ата, Т.Балабеков, Д.Нурпейсова, Т.Рыскулова, О.Есенбеков, И.Жансугурова, А.Оракулы, Балгабек-ата, Абдихайым-ата, Баубакша, С.Муканова, Назар-ата, Н.Асанов, О.Алимкулов, С.Сейфуллина, А.Умирзахов, А.Молдагулова, улица Пошан Датка дома 25-195, улица Ахмет би дома №54 - 115, Х.Оралов улица дома №113-185.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№635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№72" отдела образования Сарыагашского района, сельский округ Кызылжар, село Кызылжар, улица Ахмет би,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cело Кызылжар улицы Курмангазы, Мусирали ата, О.Бортебаев, О.Оралбаев, Тойбек-ата, М.Маметова, Жайлаубай ата, Достар, И.Сагынулы, Айтеке би, Казыбек би, П. Тайшыулы полностью, улица Пошан Датка дома №1-24, улица Ахмет-би дома №1-53, улица Х.Оралов дома №1-112.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№636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№37 имени Б.Майлин" отдела образования Сарыагашского района, сельский округ Кызылжар, село Жаскешу, улица Б.Майлин, №3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cело Жаскешу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№637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казенного предприятия "Колледж №12" развития человеческого потенциала Туркестанской области, город Сарыагаш, улица Айтеке би,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Границы: город Сарыагаш улицы Ю.Гагарина, М.Калжигитова, К.Дуйсебаева, М.Шокай, А.Бокейхана, Б.Касымбекова, Б.Кайсарбекова полностью, улица Б.Касымбекова многоэтажные дома №3,4.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№638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№2 имени А.Сулейменова" отдела образования Сарыагашского района, город Сарыагаш, улица Б.Оспанова, №10.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город Сарыагаш улицы Б.Оспанова, А.Жангелдина, К.Сатпаева, Е.Култаева, Ш.Уалиханова, Амангелди, М.Алишева, А.Шарипова, К.Сапарбаева, Н.Абдирова, С.Алимбаева, К.Шоланбаева, Б.Момышулы,Т.Турсынкулова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№639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"Школа-гимназия №1 имени М.Ауезова" отдела образования Сарыагашского района, город Сарыагаш, улица С.Исмаилова, №108 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город Сарыагаш улицы Алтай, К.Бегимкулова, Абая, Кескен, А.Архабаева, Казына, А.Акжолова, Береке, Шапагат, Алтынтобе, Коктем, Б.Мекенбаева, М.Рустемова, Х.Саудашулы, М.Оскенова, Т.Кокебаева полностью, участок "СТОВАЗ" полностью, улица С.Исайлова дома №105-138.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№640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№3 имени М.Ломоносова" отдела образования Сарыагашского района, город Сарыагаш, улица С.Исмаилова, №63.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город Сарыагаш улицы Т.Уманова, Бирлик, А.Омарова, А.Аралбекова, Х.Жусипова, А.Абдыхалыкова, Алматинская, Б.Ермекова полностью, улица С.Исмаилова дома №1-104.</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№641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№6 имени Ж.Аймаутова" отдела образования Сарыагашского района, город Сарыагаш, улица Майлыкожа, №7А.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город Сарыагаш улицы Сарыарка, П.Елибай, Т.Диханбаева, Келес, Т.Укибаева, Дружбы народов, С.Муханова, Г.Муратбаева, 1-мая, М.Ауезова, Т.Токтарова полностью, улица Майлыкожа дома №1-34.</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№642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№71" отдела образования Сарыагашского района, город Сарыагаш, улица Майлыкожа, №50.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город Сарыагаш улицы Т.Касымбекова, Нурлы жол, С.Сейфуллина, М.Маметова, Т.Ерназарова, Ы.Алтынсарина, Байконур, Сункар, А.Молдагулова полностью, улица Майлыкожа дома №35-77/4, улица С.Дуйсебаева дома №1-30.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№643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 здание государственного коммунального казенного предприятия "Капланбекский высший аграрно-технический колледж" управления развития человеческого потенциала Туркестанской области, город Сарыагаш, улица Шамши гульзари, №21А.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город Сарыагаш улицы Бухарбай ата, Малдыбек ата, Кабланбек, Р.Мусина, Т.Утебаева, А.Токаева, Арыстанбаб, А.Калыбайулы, Ештай Акай, Ыскаков Кошербай, Н.Ыскакова, Тараз, Барыс, М.Окорокова, С.Рахимова, Болашак, К.Нысанулы, С.Талипова полностью, бульвар Шамши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№644</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государственного коммунального предприятия "Сарыагашская центральная районная больница", город Сарыагаш, улица С.Исмаилова, №115А.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Сарыагашская центральная районная больница.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№645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"Школа-гимназия интернат №10 имени К.Сатпаева" отдела образования Сарыагашского района, город Сарыагаш, улица Т.Намазбаева, №13.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Границы: город Сарыагаш улицы А.Сулейменова, О.Жолдасбекова, А.Токманбетова, 40 лет КазССР, Т.Намазбаева, Т.Смановой, Ж.Тагаева, А.Омарова, А.Шылгаубаева полностью, улица С.Исмаилова дома №139-273.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№646</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государственного учреждения "Отдел полиции Сарыагашского района Департамента полиции Туркестанской области", город Сарыагаш, улица К.Тасбалтаева, №67.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государственное учреждение "Отдел полиции Сарыагашского района Департамента полиции Туркестанской области".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№647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№5 имени С.Ысмаилова" отдела образования Сарыагашского района, город Сарыагаш, улица Казыбек би, №100А.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город Сарыагаш, улицы Казыбек би, Абдиулы Сапарбай, Нур Отан полностью, микрорайон Молтек многоэтажные дома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№648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пограничного управления Сарыагаш республиканского государственного учреждения "Департамент Пограничной службы Комитета национальной безопасности Республики Казахстан по Туркестанской области", город Сарыагаш, улица Т.Турсункулова, №21А.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пограничное управление Сарыагаш республиканского государственного учреждения "Департамент Пограничной службы Комитета национальной безопасности Республики Казахстан по Туркестанской области", государственное учреждение "Войсковая часть "9824".</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№649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№60" отдела образования Сарыагашского района, город Сарыагаш, улица К.Монтаева, №7.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Границы: город Сарыагаш микрорайон Телемунара улицы С.Турлыбаева, Арал, №2, Нур, Актобе, Сарайшык, Жетикара, Зайсан, Тайтобе, Ортатобе, Каркаралы, Акжайык, Аспара, Аккум полностью, микрорайон Самал-1 улицы К.Монтаева, 65 лет Победы, К.Куттыбекова, М.Мамедалиева, О.Турлыбаева, Ж.Жамансариева, М.Бейсенова, С.Естемесулы, С.Рахимова, Улытау полностью.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№650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№61" отдела образования Сарыагашского района, город Сарыагаш, улица С.Дуйсебаева, №130.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Границы: город Сарыагаш улицы Жибек жолы, Б.Майлин, 8-марта, Ал-Фараби, Курмангазы, Ш.Калдаякова, И.Жансугирова, Т.Устемирова, Д.Нурпейсова, М.Макатаева С.Торайгырова, Жас Гвардия, М.Жолдасова, Т.Рыскулова, Т.Айбергенова, Т.Бокина полностью, улица С.Дуйсебаева дома №31-127 и многоэтажный дом №40, микрорайон Коктобе улицы Ы.Шымкентбаева, Оразалы ата, К.Сандыбаева, Оркениет, Достар, Келешек, Астана, 20 лет независимости, Т.Оспанова, Телемунара, Байтерек, А.Асаубаева, А.Бектурсынова, 9-мая, Жана турмыс, 45 лет Победы полностью.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№651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государственного коммунального казенного предприятия "Детский-ясли сад №4" отдела образования Сарыагашского района, город Сарыагаш, микрорайон Самал-2, улица Акмешит, №3.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Границы: город Сарыагаш улицы №1-8 микрорайона Самал-2,улицы №1-18 микрорайона Самал-3 полностью.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№652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№66 имени Толыбай батыра" отдела образования Сарыагашского района, город Сарыагаш, улица Байтерек, №81.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город Сарыагаш улицы №19-34 микрорайона Самал-3 полностью и многоквартирные жилые дома на территории Капланбекского учебно-опытного хозяйство.</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№653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государственного коммунального казенного предприятия "Сарыагашский районный дом культуры" отдела культуры, развития языков, физической культуры и спорта Сарыагашского района, город Сарыагаш, улица М.Шораулы, №44А.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Границы: город Сарыагаш улицы И.Куралов, Айтеке би, М.Пердебеков, М.Шымкентбайулы, Толе би, Туркестан, Жамбыл, О.Копжасарова, М.Шораулы полностью.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№654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№33 имени Б.Момышулы" отдела образования Сарыагашского района, сельский округ Куркелес, село Дархан, улица А.Мусаева, №23А.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Дархан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№655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№21 имени Яссауи" отдела образования Сарыагашского района, сельский округ Куркелес, село Енкес, улица Т.Рыскулова, №55.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Енкес улицы Абая, С.Айни, Г.Муратбаева, Ж.Жабаева, Жана курылыс, Жастар, Желтоксан, Дружба народов, Г.Мусирепова, Ы.Алтынсарина, Рудаки, Т.Рыскулова, Т.Субанова, Фирдауси, Ш.Калдаякова, М.Жумабаева, С.Мусалыулы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№656</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"Общая средняя школа №54" отдела образования Сарыагашского района, сельский округ Куркелес, село Береке, улица №5, №12.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села Береке, Култума полностью, село Енкес улицы Рамадан, Тулпар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№657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№27 имени Шакарима" отдела образования Сарыагашского района, сельский округ Куркелес, село Акниет, улица Ж.Егембердиева, №47.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Акниет полностью, участок Кескен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№658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№38 имени М.Макатаева" отдела образования Сарыагашского района, сельский округ Куркелес, село Куркелес, улица Мангельдина,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Куркелес улицы М.Озтурк, Мангелдина, Жундибайулы, О.Турымов, Ынтымак, Астана, Тыныштык полностью, улица Акбура ата дома №1-60.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№659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№39 имени Т.Айбергенова" отдела образования Сарыагашского района, сельский округ Куркелес, село Куркелес, улица Акбура ата, №112.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Куркелес улицы А.Молдагулова, М.Маметова, Б.Момышулы, Т.Омирзакулы, Тауелсиздик, Р.Ембердиева, Наурыз полностью, улица Акбура ата дома №61-130.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№660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№67 имени Т.Тажибаева" отдела образования Сарыагашского района, сельский округ Куркелес, село Жанаарык, улица С.Ерубаева, №4.</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села Жанаарык, Келес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№661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"Общая средняя школа №48 имени И.Жансугирова" отдела образования Сарыагашского района, сельский округ Куркелес, село Алгабас, улица С.Торайгырова, №52.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села Алгабас, Бескудык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№662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№73" отдела образования Сарыагашского района, сельский округ Куркелес, село Дастан, улица Толеби, №23.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Дастан, Ак уй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№663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Центр:здание коммунального государственного учреждения "Общеобразовательная средняя школа №50 имени Б.Омарова" отдела образования Сарыагашского района, сельский округ Куркелес, село Нурлыжол, улица К.Айкынбекова, №54А.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Нурлыжол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№664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№19 имени А.Оразбаевой" отдела образования Сарыагашского района, сельский округ Куркелес, село Жылысу, улица Байтерек,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села Жанаталап, Жылысу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№665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№15 имени Ш.Калдаякова" отдела образования Сарыагашского района, сельский округ Жартытобе, село Курама, улица Ш.Калдаякова,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Курама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№666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№35 имени Б.Гафурова" отдела образования Сарыагашского района, сельский округ Жартытобе, село Бостандык, улица Абылай хана, №141.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Бостандык улицы З.Шоалиева, Х.Норматова, Ибн-Сино, Лахути, О.Хаям, Фердауси, Гулистан, полностью, улица Абылай хана дома №201-234, улица Караева дома №2-42 (четные номера), село Ынтымак улицы С.Сейфуллина, С.Айни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№667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№9 имени Майлыкожа" отдела образования Сарыагашского района, сельский округ Жарты тобе, село Ынтымак, улица Ж.Айсулы,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Ынтымак улицы О.Отеген, А.Сейдакбар, А.Турсынбаева, Ж.Айысулы, Джами, Е.Жунисов, О.Утегенов, Медресе, Аппаз ата, Ю.Гагарина, Р.Мырзахметов полностью, улица Абылайхана дома №124-186, улица Абая дома № 1-43(нечетные номера).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№668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№32 имени К.Аманжолова" отдела образования Сарыагашского района, сельский округ Жарты тобе, село Достык, улица Тайтели ата, №6.</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Достык улицы Нур Астана, Тайтели ата, Б.Момышулы, К.Шалабаева, И.Жансугирова, А.Токмаганбетова, Т.Аубакирова, Ж.Сулейменова, Т.Рахимбаев, А.Раймназаров Дархан полностью, село Бостандык улицы Б.Бердимуратова, Жанакурылыс – 1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№669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№59" отдела образования Сарыагашского района, сельский округ Жарты тобе, село Достык, улица С.Рахимова,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Достык улицы Турта ата, Бозай, С.Рахимова, А.Кошманова, А.Жангелдина, М.Жумабаева, Ы.Алтынсарина, Толе би, Жанакурылыс, Токмаганбетова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№670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№68 имени Т.Оспанова" отдела образования Сарыагашского района, сельский округ Жарты тобе, село Тонкерис, улица Абылай хана, №17А.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Тонкерис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№671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№8 имени С.Айни" отдела образования Сарыагашского района, сельский округ Жарты тобе, село Ынтымак, улица О.Ермухамедулы, №5А.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Границы: село Ынтымак улицы Ж.Асатов, Т.Сейткасымова, О.Ермухамедулы, Егемберди, Бескорган, А.Хасанов, А.Мансуров полностью, улица Абыйлайхана дома №187-200, улица Абая дома №2-44 (четные номера), село Бостандык улицы Рудаки, Турсынзада полностью, улица Караева дома №1-41 (нечетные номера).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№672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Коммунальное государственное учреждение "Общеобразовательная средняя школа №16 имени И.В.Панфилова" отдела образования Сарыагашского района, Сарыагашский район, поселок Коктерек, улица Ы.Алтынсарина, №18.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поселок Коктерек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№673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товарищества с ограниченной ответственностью "Лечебно-реабилитационный комплекс Сарыагаш", поселок Коктерек, улица Келеская, №38.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санатории Лечебно-реабилитационный комплекс Сарыагаш, Береке-7, Арман, Акжайык, Айша биби, ОКСИ, Арай Де люкс, Жансая, Жетису, Алтын булак, Коктерек, Маржан-су, Айгасыр, Асел, Керуен, Керуен-1, Сая, Алтынай, Казахстан KZ, Сарыагаш суы, Ак-булак, Байконыр, Ак Тилек, Зангар, Ая-жан ММ, Айсары, Салыбек, Хадия, Адилет, Ердаулет, Жылы су, Асыл булак, Босага, Алтын шанырак, Акниет, Дария, Аква, Шипа су, Асемай, Каусар булак, Сарыагаш KZ, Салма Караван, Зари, Усман, Нур-Асыл, Жан - Нур и областная детская санатория "Сарыагаш".</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№674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коммунальное государственное учреждение "Общеобразовательная средняя школа №30 имени С.Торайгырова" отдела образования Сарыагашского района, сельский округ Тегисшил, село Таскескен, улица К.Калшатулы, №18.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села Таскескен, Мадениет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№675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коммунальное государственное учреждение "Общеобразовательная средняя школа №34 имени Ш.Уалиханова" отдела образования Сарыагашского района, сельский округ Тегисшил, село Тегисшил, улица М.Жумабаева, №10.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Тегисшил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№676</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№70 имени С.Байгозиева" отдела образования Сарыагашского района, сельский округ Дарбаза, село Дарбаза, улица Жабай ата, №41.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села Дарбаза улицы Жабай ата, Алматы, Жолтабар, Аманкелди, И.Панфилова, А.Оразбаева, К.Сатпаева, Темиржолшы, Ш.Уалиханова, Ы.Алтынсарина, Кажымукан, С.Торыайгырова, Г.Муратбаева, К.Койкелди, И.Жансугирова полностью, села 50-разъезд, 51-разъезд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№677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"Малокомплектная общеобразовательная средняя школа №42 имени А.Жангелдина" отдела образования Сарыагашского района, сельский округ Дарбаза, село Таскудык, улица Жана жол,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Таскудык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№678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"Основная образовательная средняя школа №40 имени Н.Абдирова" отдела образования Сарыагашского района, сельский округ Дарбаза, село Сарысу, улица Шугыла, №68.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Сарысу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№679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Центр:здание коммунального государственного учреждения "Общеобразовательная средняя школа №63" отдела образования Сарыагашского района, село Дарбаза, улица Бейбитшилик, №59.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Дарбаза улицы Егемен Казахстан, Жамбыл, Т.Аубакирова, Бейбитшилик, Курмангазы, С.Ерубаева, С.Муканова, З.Мырзалиева, Т.Токтарова, Б.Момышулы, Ш.Калдаякова, А.Жанкелдин, М.Толебаева, Ш.Берсиева, И.Сейтбекова полностью, село Курсай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№680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Центр:здание коммунального государственного учреждения "Основная образовательная средняя школа №65" отдела образования Сарыагашского района, сельский округ Дарбаза, село Ердауит, улица Жастар, №114.</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Ердауит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№681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№44 имени Г.Мустафина" отдела образования Сарыагашского района, сельский округ Жылга, село Жылга, улица М.Ералиева,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Жылга улицы А.Асаубаева, Д.Калымбетова, М.Ералиева, А.Битемирова, О.Копжасаров, М.Ермырзаева, Темиржол, Ж.Курбанбаева, О.Журхаева, Б.Тойшиева, И.Аманбаева, Карамерген, Х.Койшыгулова полностью, село 3-ферма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№682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№12 имени С.Сейфуллина" отдела образования Сарыагашского района, сельский округ Жылга, село Жылга, улица Ж.Сапарбаева,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Жылга улицы К.Сейдазова, Н.Бейсенбаева, Ынтымак, О.Жарылкасымова, Ж.Сапарбаев, С.Тойлыбаева, К.Мырзакулова, А.Сатыбалдиева, Ж.Барахова, Б.Байтохова, А.Куртебаева, Ж.Айтбаева, С.Жаныкулова, А.Асилова полностью, села Нурауыл, 49-разъезд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№683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№57 имени С.Муканова" отдела образования Сарыагашского района, сельский округ Жылга, село Шенгелди, улица Кудайсугир батыра, №25.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Шенгелди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№684</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№26 имени Т.Остемирова" отдела образования Сарыагашского района, сельский округ Жылга, село Каракалпак, улица А.Бейсенбаева, №25.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села Каракалпак, Шайхана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№685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№41 имени А.Асанова" отдела образования Сарыагашского района, сельский округ Жылга, село Шымырбай, улица Тауелсиздик, №21.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села Шымырбай, Кызыласу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№686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№25 имени А.Молдагуловой" отдела образования Сарыагашского района, сельский округ Алимтау, село Алимтау, улица А.Молдагуловой, №177.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села Алимтау, Жайдаккудык, Коктал,Таскудык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№893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№76 отдела образования Сарыагашского района, сельский округ Дербисек, село Дербисек, улица А.Рахметов, №107.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Дербисек улицы О.Мамбетова, Н.Абдирова, А.Оразбаева, А.Рахметова, С.Садыкова, А.Токтыбаева, Амангелди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№910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№74" отдела образования Сарыагашского района, сельский округ Кабланбек, село Жонарык, улица Достык, №68А.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Жонарык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№911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№4 имени Ю.Гагарина" отдела образования Сарыагашского района, город Сарыагаш, улица бульвар Шамши, №21А.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город Сарыагаш улицы Байтерек, Калаубаева, Байбосын ата, Т.Кабылова, И.Есенберлина, Т.Аубакирова полностью, территория МТФ полностью.</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