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919d6" w14:textId="16919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Сарыагашского районного маслихата от 20 декабря 2019 года № 46-417-VI "О районном бюджете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Сарыагашского районного маслихата Туркестанской области от 16 июня 2020 года № 52-450-VI. Зарегистрировано Департаментом юстиции Туркестанской области 30 июня 2020 года № 5675.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Туркестанского областного маслихата от 29 мая 2020 года за № 49/510-VI "О внесении изменений в решение Туркестанского областного маслихата от 9 декабря 2019 года № 44/472-VI "Об областном бюджете на 2020-2022 годы", зарегистрированного в реестре государственной регистрации нормативных правовых актов за № 5637, маслихат Сарыагашского района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Сарыагашского района от 20 декабря 2019 года № 46-417-VI "О районном бюджете на 2020-2022 годы" (зарегистрировано в реестре государственной регистрации нормативных правовых актов за № 5347 и опубликовано 10 января 2020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Сарыагашского района на 2020-2022 годы согласно приложениям 1, 2 и 3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45 688 735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–3 729 899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54 319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75 106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–41 829 411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–45 814 051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228 472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278 355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49 883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-353 788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- 353 788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займов – 278 355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49 884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125 317 тысяч тенге.".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Установить на 2020 год норматив распределения общей суммы поступлений индивидуального подоходного налога с доходов, облагаемых у источника выплаты 59,4 процентов в областной бюджет.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- 1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- 1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Установить на 2020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139 Трудового кодекса Республики Казахстан от 23 ноября 2015 года, повышенные на двадцать пять процентов должностные оклады и тарифные ставки специалистам в области социального обеспечения, образования, культуры, спорта и ветеринарии являющимся гражданскими служащими и работающим в сельской местности организациях, финансируемых из районного бюджета, по сравнению с окладами и ставками гражданских служащих, занимающихся этими видами деятельности в городских условиях.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маслихата Сарыагашского района" в порядке, установленном законодательством Республики Казахстан,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Республиканском государственном учреждении "Департамент юстиции Туркестанской области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маслихата Сарыагашского района после его официального опубликования.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2020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Умирзаков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Сарыагашского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16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52-450-VI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46-417-VI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2"/>
        <w:gridCol w:w="902"/>
        <w:gridCol w:w="1225"/>
        <w:gridCol w:w="1225"/>
        <w:gridCol w:w="4885"/>
        <w:gridCol w:w="31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45 688 735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3 729 899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746 723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197 740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548 983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668 314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668 314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1 837 648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1 837 648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331 929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252 809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21 347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52 540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145 285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145 285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54 319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16 594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15 591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37 725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37 725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75 106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75 106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75 106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41 829 411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41 829 411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41 829 411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45 814 051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299 974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164 630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29 277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28 077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135 353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129 767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20 222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5 000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15 222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115 122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35 157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34 767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74 698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36 384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38 314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75 954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59 054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59 054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44 071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14 983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28 115 243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6 866 328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6 866 328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65 609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6 800 719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20 632 045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19 058 203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18 918 486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139 717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1 573 842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1 573 842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616 870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616 870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28 697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161 264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37 630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363 351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24 969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5 759 027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3 330 390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3 314 187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3 314 187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16 203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16 203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2 330 026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2 330 026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1 594 141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15 639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200 132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17 023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103 801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294 237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83 953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98 611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98 611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48 558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48 307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2 924 846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1 290 493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29 752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29 752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124 460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124 460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1 136 281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25 987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51 515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1 009 380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49 399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1 052 989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1 052 989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18 964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349 447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684 578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581 364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 района (города областного значения)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581 364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581 364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1 144 448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336 879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320 116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320 116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16 763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16 763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449 789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449 789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434 789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234 213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184 313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163 021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21 292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123 567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99 565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41 112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58 453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16 367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1 573 289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512 923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512 923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512 923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1 060 366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1 060 366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1 060 366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100 065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29 507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29 507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23 762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переводу сельскохозяйственных угодий из одного вида в другой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66 566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66 566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66 566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69 923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69 923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27 222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27 222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42 701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16 982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25 719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911 435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887 327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887 327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221 121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15 043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651 163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24 108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24 108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пассажирского транспорта и автомобильных дорог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15 394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8 714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1 411 696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1 411 696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205 430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205 430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26 248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26 248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882 503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882 503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252 515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252 515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3 427 891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3 427 891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3 427 891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9 021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139 083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3 046 003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134 732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99 052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228 472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278 355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278 355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278 355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278 355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278 355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49 883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49 883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49 883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-353 788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353 788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278 355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278 355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278 355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278 355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49 884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49 884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49 884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49 883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125 317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125 317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125 317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16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52-450-VI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46-417-VI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2"/>
        <w:gridCol w:w="902"/>
        <w:gridCol w:w="1225"/>
        <w:gridCol w:w="1225"/>
        <w:gridCol w:w="4885"/>
        <w:gridCol w:w="31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32 784 029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4 080 634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872 101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237 444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634 657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585 382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585 382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2 149 538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2 149 538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384 943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279 243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23 244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76 812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88 670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88 670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59 081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18 049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16 958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41 032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41 032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79 423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79 423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79 423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28 564 891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28 564 891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28 564 891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32 784 029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856 731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226 086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26 811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25 611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199 275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153 689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45 586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7 290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7 290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521 234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521 234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концессии, проведение оценки реализации бюджетных инвестиций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521 234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102 121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36 429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36 039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35 692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35 692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64 954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48 054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48 054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33 071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14 983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18 690 915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106 147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106 147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60 346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45 801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17 928 991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14 888 122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14 769 887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118 235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3 040 869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3 040 869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655 777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655 777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29 057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189 780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37 630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398 351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1 357 013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231 203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16 203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16 203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1 036 271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1 036 271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15 639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162 975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17 023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91 427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196 499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63 608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89 539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89 539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49 539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459 298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422 298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422 298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392 298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1 091 038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302 029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282 029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282 029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458 136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458 136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443 136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207 444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157 544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136 032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21 512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123 429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99 189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40 212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58 977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24 240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16 885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1 628 211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1 628 211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1 628 211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1 628 211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121 954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25 547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25 547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19 047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89 166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89 166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89 166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71 270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71 270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27 794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27 794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43 476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17 757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25 719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385 550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360 417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360 417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30 043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310 374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25 133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25 133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пассажирского транспорта и автомобильных дорог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16 419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8 714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238 719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238 719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182 719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182 719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7 818 312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7 818 312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7 818 312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7 818 312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-49 883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49 883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49 883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49 883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49 883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-49 883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49 883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49 883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49 883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