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02d1" w14:textId="32d0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20 декабря 2019 года № 46-417-VI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7 сентября 2020 года № 54-484-VI. Зарегистрировано Департаментом юстиции Туркестанской области 11 сентября 2020 года № 5795.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за № 51/531-VI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5757, маслихат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Сарыагашского района от 20 декабря 2019 года № 46-417-VI "О районном бюджете на 2020-2022 годы" (зарегистрировано в реестре государственной регистрации нормативных правовых актов за № 5347 и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45 964 163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–3 757 911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–42 076 827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–46 089 479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224 352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274 235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49 883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-349 668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- 349 668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274 235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125 317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Сарыагашского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Сарыагашского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54-484-VI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537"/>
        <w:gridCol w:w="1095"/>
        <w:gridCol w:w="725"/>
        <w:gridCol w:w="1093"/>
        <w:gridCol w:w="6"/>
        <w:gridCol w:w="4387"/>
        <w:gridCol w:w="28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45 964 163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3 757 911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42 076 827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41 913 040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46 089 479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164 630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3 295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28 405 996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6 869 344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6 869 344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6 800 719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20 819 782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19 294 540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19 154 823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5 696 332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3 314 187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3 314 187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2 261 851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2 261 851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3 032 159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1 374 390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района (города областного значения)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1 587 486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24 462 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829 887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1 404 867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1 404 867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-349 668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