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93c5" w14:textId="c6c9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Сарыагашском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7 сентября 2020 года № 54-480-VI. Зарегистрировано Департаментом юстиции Туркестанской области 23 сентября 2020 года № 5813. Утратило силу решением Сарыагашского районного маслихата Туркестанской области от 22 февраля 2024 года № 15-112-VIII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Туркестанской области от 22.02.2024 № 15-112-VIII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Заголовок - в редакции решения Сарыагашского районного маслихата Туркестанской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13-93-VII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 № 2314 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 № 512, маслихат Сарыагашского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Сарыагашском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Сарыагашского районного маслихата Туркестанской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13-93-VII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Сарыагашского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Сарыагашского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Пердекулов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54-480-VI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Сарыагашском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Сарыагашского районного маслихата Туркестанской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13-93-VII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Сарыагашском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Сарыагашского района" (далее-уполномоченный орган).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 20498).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(далее-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Государственной корпорации либо через веб-портал "электронного правительства" составляет восемь рабочих дней.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54-480-VI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Сарыагашского районного маслихата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Сарыагашского районного маслихата от 19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15-124-V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размера и порядка оказания жилищной помощи малообеспеченным семьям (гражданам) по Сарыагашскому району" (зарегистрировано в Реестре государственной регистрации нормативных правовых актов за № 2257, опубликовано 19 апреля 2013 года газете "Сарыағаш");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Сарыагашского районного маслихата от 24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25-199-V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Сарыагашского районного маслихата от 19 марта 2013 года № 15-124-V "Об утверждении размера и порядка оказания жилищной помощи малообеспеченным семьям (гражданам) по Сарыагашскому району"" (зарегистрировано в Реестре государственной регистрации нормативных правовых актов за № 2469, опубликовано 17 января 2014 годав газете "Сарыағаш" и 10 февраля 2014 года в эталонном контрольном банке нормативно правовых актов Республики Казахстан в электронном виде);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Сарыагашского районного маслихата от 31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29-237-V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Сарыагашского районного маслихата от 19 марта 2013 года № 15-124-V "Об утверждении размера и порядка оказания жилищной помощи малообеспеченным семьям (гражданам) по Сарыагашскому району"" (зарегистрировано в Реестре государственной регистрации нормативных правовых актов за № 2646, опубликовано 16 мая 2014 года в газете "Сарыағаш" и 06 мая 2014 года в эталонном контрольном банке нормативно правовых актов Республики Казахстан в электронном виде).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