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c2472" w14:textId="10c24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коэффициента зонирования в Сарыагашском районе, учитывающий месторасположение объекта налогообложения в населенном пункте на 2021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Сарыагашского района Туркестанской области от 27 ноября 2020 года № 310. Зарегистрировано Департаментом юстиции Туркестанской области 27 ноября 2020 года № 5914. Прекращено действие в связи с истечением срока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Настоящее постановления вводится в действие с 01.01.2021.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529 Кодекса Республики Казахстан от 25 декабря 2017 года "О налогах и других обязательных платежах в бюджет (Налоговый Кодекс)" и </w:t>
      </w:r>
      <w:r>
        <w:rPr>
          <w:rFonts w:ascii="Times New Roman"/>
          <w:b w:val="false"/>
          <w:i w:val="false"/>
          <w:color w:val="000000"/>
          <w:sz w:val="28"/>
        </w:rPr>
        <w:t>Методикой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 расчета коэффициента зонирования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информации и коммуникаций Республики Казахстан от 12 ноября 2018 года № 475 (зарегистрировано в Реестре государственной регистрации нормативных правовых актов № 17847), акимат Сарыагашского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коэффициент зонирования в Сарыагашском районе, учитывающий месторасположение объекта налогообложения в населенном пункте на 2021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Сарыагашского района"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Республиканском государственном учреждении "Департамент юстиции Туркестанской области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Сарыагашского района после его официального опубликования.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Б.Полатова.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постановления вводится в действие с 1 января 2021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Заместитель 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Сарыагашского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Таскулов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государственного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"Управление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государственных доходов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Сарыагашскому району"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__________________А.Айдосов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"____" __________ 2020год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"27" ноября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Коэффициент зонирования в Сарыагашском районе, учитывающий месторасположение объекта налогообложения в населенном пункте на 2021год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города, поселка, сельского округа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 зонирования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Сарыагаш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Сарыагаш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Алимтау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Алимтау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Жайдаккудык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Коктал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Таскудык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Дарбаза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50-разъезд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51-разъезд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Дарбаза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Ердаут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Курыксай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Сарысу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Таскудык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Дербисек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Дербисек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Атамекен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Жарты тобе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Достык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Курама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Тонкерис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Ынтымак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Жемисти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Жемисти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Жибек жолы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Диханбаба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Жанакурылыс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Жанатурмыс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Жибек жолы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Зортобе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Саркырама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Жылга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49-разъезд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Жылга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Каракалпак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Кызыласу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Нурауыл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Чайхана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Шенгелды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Шымырбай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Кабланбек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Акниет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Жонарык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Кабланбек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Канагат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Таскулак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Тынтобе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Чичерино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Коктерек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Коктерек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Куркелес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Акниет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Алгабас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 уй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Береке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Бескудык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Дархан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Енкес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Жанаарык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Жанаталап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Жылысу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Култума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Куркелес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Нурлыжол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Кызылжар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Жаскешу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Кызылжар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Тегисшил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Мадениет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Таскескен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Тегисшил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