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13580" w14:textId="3c135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20 декабря 2019 года № 46-417-VI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16 ноября 2020 года № 57-515-VI. Зарегистрировано Департаментом юстиции Туркестанской области 4 декабря 2020 года № 5928.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30 октября 2020 года за № 53/543-VI "О внесении изменений в решение Туркестанского областного маслихата от 9 декабря 2019 года № 44/472-VI "Об областном бюджете на 2020-2022 годы", зарегистрированного в реестре государственной регистрации нормативных правовых актов за № 5870, маслихат Сарыагашского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Сарыагашского района от 20 декабря 2019 года № 46-417-VI "О районном бюджете на 2020-2022 годы" (зарегистрировано в реестре государственной регистрации нормативных правовых актов за № 5347 и опубликовано 10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Сарыагашского района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45 658 724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–3 266 126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22 776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69 861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–42 299 961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–45 784 040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248 345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274 235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25 890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-373 661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- 373 661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займов – 274 235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25 891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125 317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на 2020 год норматив распределения общей суммы поступлений индивидуального подоходного налога с доходов, облагаемых у источника выплаты 57,9 процентов в областной бюджет.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–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Сарыагашского района" в порядке, установленном законодательством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Сарыагашского района после его официального опубликования.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Жарылкасымов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57-515-VI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46-417-VI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745"/>
        <w:gridCol w:w="1012"/>
        <w:gridCol w:w="1012"/>
        <w:gridCol w:w="6175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45 658 724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3 266 126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901 723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241 493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660 230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728 980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728 980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1 394 445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1 392 141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213 746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155 949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69 861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42 299 961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42 020 122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42 020 122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45 784 040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153 838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124 561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3 295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150 803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75 164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71 954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28 747 956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7 188 423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7 188 423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61 781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7 126 642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20 841 895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19 302 897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19 179 036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123 861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1 538 998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1 538 998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717 638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717 638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261 264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364 354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5 548 689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3 232 034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3 232 034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3 232 034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2 207 137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2 207 137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1 485 625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3 020 641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1 370 907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205 977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121 977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1 135 178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1 009 380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1 634 734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1 634 734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581 364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344 447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662 828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района (города областного значения)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1 113 725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444 893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444 893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433 542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225 738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180 418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160 021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122 927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98 255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1 528 865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512 923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512 923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512 923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1 015 942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1 015 942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1 015 942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26 033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716 576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681 219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681 219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218 677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446 674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1 146 758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1 146 758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874 665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874 665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3 427 891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3 427 891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3 427 891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3 046 003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248 345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-373 661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373 661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57-515-VI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46-417-VI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600"/>
        <w:gridCol w:w="624"/>
        <w:gridCol w:w="1225"/>
        <w:gridCol w:w="4886"/>
        <w:gridCol w:w="31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32 367 381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4 080 634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872 101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634 657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585 382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585 382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2 149 538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2 149 538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28 148 243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28 148 243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28 148 243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32 367 381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18 690 915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17 928 991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14 888 122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14 769 887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3 040 869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3 040 869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655 777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655 777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398 351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1 357 013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1 036 271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1 036 271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459 298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422 298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422 298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1 091 038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282 029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282 029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458 136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458 136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443 136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1 628 211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1 628 211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1 628 211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1 628 211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7 818 312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7 818 312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7 818 312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7 818 312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