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ec3af" w14:textId="feec3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специально отведенных мест для осуществления выездной торговли на территории Сарыагашского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Сарыагашского района Туркестанской области от 20 декабря 2020 года № 342. Зарегистрировано Департаментом юстиции Туркестанской области 21 декабря 2020 года № 5959. Утратило силу постановлением акимата Сарыагашского района Туркестанской области от 28 ноября 2022 года № 360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Сарыагашского района Туркестанской области от 28.11.2022 № 360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12 апреля 2004 года "О регулировании торговой деятельности"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 в реестре государственной регистрации нормативных правовых актов № 11148) акимат Сарыагашского района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специально отведенные места для осуществления выездной торговли на территории Сарыагашского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Сарыагашского района от 21 сентября 2017 года № 343 "Об определении специально отведенных мест для осуществления выездной торговли на территории Сарыагашского района" (зарегистрировано в реестре государственной регистрации нормативных правовых актов за № 4219, опубликовано в газете "Сарыагаш" 06 октября 2017 года и в эталонном контрольном банке нормативных правовых актов Республики Казахстан в электронном виде 06 октября 2017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Сарыагашского района" в порядке установленном законодательством Республики Казахстан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Сарыагашского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С.Таскулову.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Сарыагашского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Отаршиев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на территории Сарыагашского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Сарыагаш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Байтерек, возле многоквартирного жилого дома № 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Дарбаза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Дарбаза, вдоль автодороги областного значения КХ-11 (возле автозаправочной станции Дарбаза)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Дарбаза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Ердауит, улица Жастар, возле жилого дома № 4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Алимтау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Алимтау, улица А.Молдагулова, № 174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