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dd01" w14:textId="ee0d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22 декабря 2020 года № 59-522-VI. Зарегистрировано Департаментом юстиции Туркестанской области 28 декабря 2020 года № 5975.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за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5946, маслихат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Сарыагашского района от 20 декабря 2019 года №46-417-VI "О районном бюджете на 2020-2022 годы" (зарегистрировано в реестре государственной регистрации нормативных правовых актов за № 5347 и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42 590 231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–3 266 126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39 231 468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42 715 547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248 345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- 373 661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274 235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Сарыагашского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Сарыагашского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496"/>
        <w:gridCol w:w="516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3 266 126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39 231 468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42 715 547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27 790 889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5 471 352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21 540 272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20 001 274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19 877 413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1 608 944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