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6679" w14:textId="0b26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22 декабря 2020 года № 59-520-VI. Зарегистрировано Департаментом юстиции Туркестанской области 31 декабря 2020 года № 6003.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5953,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33 174 144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3 748 518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29 302 128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33 398 176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157 518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224 032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15-97-VII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по индивидуальному подоходному налогу с доходов, облагаемых у источника выплаты, в бюджет района в размере 44,5 процента, в областной бюджет 55,5 процента, по социальному налогу в бюджет района 50 процента, в областной бюджет 50 процента.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Сарыагашского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2021 год в сумме 23 133 322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 субвенций, передаваемых из районного бюджета бюджетам поселков и сельских округов в общей сумме 225 878,0 тысяч тенге: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Жилга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 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15 473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Сарыагашского районного маслихата Туркестанской области от 19.02.2021 </w:t>
      </w:r>
      <w:r>
        <w:rPr>
          <w:rFonts w:ascii="Times New Roman"/>
          <w:b w:val="false"/>
          <w:i w:val="false"/>
          <w:color w:val="000000"/>
          <w:sz w:val="28"/>
        </w:rPr>
        <w:t>№ 2-10-VII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сумме 74 139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15-97-VII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развития, направленных в 2021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Сарыагашского района" в порядке, установленном законодательством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Сарыагашского района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Сарыагашского районного маслихата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15-97-VII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2021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