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18e4e" w14:textId="1f18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улице Д.Нурпейсова города Сарыагаш Сарыагашского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Сарыагаш Сарыагашского района Туркестанской области от 12 февраля 2020 года № 41. Зарегистрировано Департаментом юстиции Туркестанской области 12 февраля 2020 года № 5420. Утратило силу решением акима города Сарыагаш Сарыагашского района Туркестанской области от 12 мая 2020 года № 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Сарыагаш Сарыагашского района Туркестанской области от 12.05.2020 № 78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инспектора Сарыагашского районного ветеринарно-санитарной инспекции Туркестанской области территориальной инспекции Комитета ветеринарного контроля и надзора Министерства сельского хозяйства Республики Казахстан от 30 января 2020 года № 02-05/18 и в целях ликвидации очагов заразных болезней животных аким города Сарыагаш Сарыагашского района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заболеванием бешенства собак гражданина Б.Султанова, проживающего по адресу дом № 38 улицы Д.Нурпейсовой города Сарыагаш Сарыагашского района, установить ограничительные мероприятия на улице Д.Нурпейсовой.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Сарыагаш Сарыагашского района" в установленном законадательством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со дня его государственной регистрации в бумажном и электронном виде на казахском и русском языках в Республиканское государственное предприятию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решения на интернет-ресурсе акимата Сарыагашского района после его официального опубликования.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Сарыагаш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