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c5fb" w14:textId="493c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26 декабря 2019 года № 295 "О бюджете сельских округов и поселков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6 марта 2020 года № 305. Зарегистрировано Департаментом юстиции Туркестанской области 18 марта 2020 года № 5500.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26 декабря 2019 года № 295 "О бюджете сельских округов и поселков на 2020-2022 годы" (зарегистрировано в Реестре государственной регистрации нормативных правовых актов за № 5351 и в Эталонном контрольном банке нормативных правовых актов Республики Казахстан в электронном виде 13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Жартытобе на 2020-2022 годы согласно приложению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90 858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–1 055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1 055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Жуантобе на 2020-2022 годы согласно приложению 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76 293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77 795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–1 502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1 502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Каракур на 2020-2022 годы согласно приложению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79 064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–3 261тысяч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–1079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1 079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Каратау на 2020-2022 годы согласно приложению 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80 489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–1 412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1 412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Кумкент на 2020-2022 годы согласно приложению 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113 121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Созак на 2020-2022 годы согласно приложению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199 170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–6 780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200 776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–1 606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–1 606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Сызган на 2020-2022 годы согласно приложению 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80 031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–1 145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1 145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Шолаккорган на 2020-2022 годы согласно приложению 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468 302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–15 857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449 605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473 923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–5 621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5 621тысяч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поселка Кыземшек на 2020-2022 годы согласно приложению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211 525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–1 781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1 781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поселка Таукент на 2020-2022 годы согласно приложению 10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379 693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26 827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351 738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384 912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–5 219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5 219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1 055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3"/>
        <w:gridCol w:w="1708"/>
        <w:gridCol w:w="3"/>
        <w:gridCol w:w="3518"/>
        <w:gridCol w:w="28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248"/>
        <w:gridCol w:w="1689"/>
        <w:gridCol w:w="116"/>
        <w:gridCol w:w="1599"/>
        <w:gridCol w:w="96"/>
        <w:gridCol w:w="3491"/>
        <w:gridCol w:w="28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79 064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75 128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75 128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80 143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-1 079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04"/>
        <w:gridCol w:w="6"/>
        <w:gridCol w:w="1711"/>
        <w:gridCol w:w="3"/>
        <w:gridCol w:w="3518"/>
        <w:gridCol w:w="2839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44"/>
        <w:gridCol w:w="6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"/>
        <w:gridCol w:w="3393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3"/>
        <w:gridCol w:w="1647"/>
        <w:gridCol w:w="3"/>
        <w:gridCol w:w="3394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3"/>
        <w:gridCol w:w="1647"/>
        <w:gridCol w:w="3"/>
        <w:gridCol w:w="3394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