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56a4" w14:textId="e7c5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26 декабря 2019 года № 295 "О бюджете сельских округов и поселков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22 июня 2020 года № 338. Зарегистрировано Департаментом юстиции Туркестанской области 3 июля 2020 года № 5695.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5 июня 2020 года № 329 "О внесении изменений и дополнений в решение Созакского районного маслихата от 20 декабря 2019 года № 285 "О районном бюджете на 2020-2022 годы" (зарегистрировано в Реестре государственной регистрации нормативных правовых актов за № 5650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декабря 2019 года № 295 "О бюджете сельских округов и поселков на 2020-2022 годы" (зарегистрировано в реестре государственной регистрации нормативных правовых актов за № 5351, опубликовано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Жартытобе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1 055тысяч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2020-2022 годы согласно приложению 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67 304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Каракур на 2020-2022 годы согласно приложению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–3 261тысяч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Каратау на 2020-2022 годы согласно приложению 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70 246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11 029тысяч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Кумкент на 2020-2022 годы согласно приложению 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Созак на 2020-2022 годы согласно приложению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–6 780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–1 606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–1 606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Сызган на 2020-2022 годы согласно приложению 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109 536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1 145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Шолаккорган на 2020-2022 годы согласно приложению 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416 564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–15 857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397 867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422 185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 на 2020-2022 годы согласно приложению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Кыземшек на 2020-2022 годы согласно приложению 10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181 237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–7 423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–1 781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поселка Таукент на 2020-2022 годы согласно приложению 11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320 425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–26 827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–5 219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5 219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сельского округа Тасты на 2020-2022 годы согласно приложению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60 392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6"/>
        <w:gridCol w:w="6"/>
        <w:gridCol w:w="6"/>
        <w:gridCol w:w="1661"/>
        <w:gridCol w:w="635"/>
        <w:gridCol w:w="1267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80 919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226"/>
        <w:gridCol w:w="1659"/>
        <w:gridCol w:w="114"/>
        <w:gridCol w:w="1571"/>
        <w:gridCol w:w="95"/>
        <w:gridCol w:w="3647"/>
        <w:gridCol w:w="27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226"/>
        <w:gridCol w:w="1659"/>
        <w:gridCol w:w="114"/>
        <w:gridCol w:w="1571"/>
        <w:gridCol w:w="95"/>
        <w:gridCol w:w="3647"/>
        <w:gridCol w:w="2762"/>
      </w:tblGrid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3"/>
        <w:gridCol w:w="1619"/>
        <w:gridCol w:w="1622"/>
        <w:gridCol w:w="3551"/>
        <w:gridCol w:w="3117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7"/>
        <w:gridCol w:w="6"/>
        <w:gridCol w:w="1622"/>
        <w:gridCol w:w="1622"/>
        <w:gridCol w:w="3551"/>
        <w:gridCol w:w="31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184"/>
        <w:gridCol w:w="1602"/>
        <w:gridCol w:w="110"/>
        <w:gridCol w:w="1516"/>
        <w:gridCol w:w="91"/>
        <w:gridCol w:w="3521"/>
        <w:gridCol w:w="30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416 564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397 867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397 867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422 185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8 235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-5 621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226"/>
        <w:gridCol w:w="1659"/>
        <w:gridCol w:w="114"/>
        <w:gridCol w:w="1571"/>
        <w:gridCol w:w="95"/>
        <w:gridCol w:w="3647"/>
        <w:gridCol w:w="27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57 067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15"/>
        <w:gridCol w:w="6"/>
        <w:gridCol w:w="1622"/>
        <w:gridCol w:w="3551"/>
        <w:gridCol w:w="31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184"/>
        <w:gridCol w:w="1602"/>
        <w:gridCol w:w="110"/>
        <w:gridCol w:w="1516"/>
        <w:gridCol w:w="91"/>
        <w:gridCol w:w="3521"/>
        <w:gridCol w:w="30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320 425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325 644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41 917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199 212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-5 219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226"/>
        <w:gridCol w:w="1659"/>
        <w:gridCol w:w="114"/>
        <w:gridCol w:w="1571"/>
        <w:gridCol w:w="95"/>
        <w:gridCol w:w="3647"/>
        <w:gridCol w:w="2762"/>
      </w:tblGrid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