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d88b8" w14:textId="3bd88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Созакского районного маслихата от 22 июня 2020 года № 339 "О порядке организации и проведения мирных собраний в Созакском районе"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Созакского районного маслихата Туркестанской области от 2 сентября 2020 года № 352. Зарегистрировано Департаментом юстиции Туркестанской области 3 сентября 2020 года № 5771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от 25 мая 2020 года "О порядке организации и проведения мирных собраний в Республике Казахстан", Созакский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Созакского районного маслихата от 22 июня 2020 года № 339 "О порядке организации и проведения мирных собраний в Созакском районе" (зарегистрировано в Реестре государственной регистрации нормативных правовых актов № 5719, опубликовано 23 июля 2020 года в эталонном контрольном банке нормативных правовых актов Республики Казахстан в электронном виде) следующее изменение: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слово "утвердить" заменить словом "определить".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Созакского районного маслихата" в установленном законодательством Республики Казахстан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Созакского районного маслихата после его официального опубликования.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І. Омар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Байғараев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