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c9c1" w14:textId="a21c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Созакского районного маслихата от 20 декабря 2019 года № 285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 сентября 2020 года № 345. Зарегистрировано Департаментом юстиции Туркестанской области 7 сентября 2020 года № 5782.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августа 2020 года № 51/531-VI"О внесении изменений в решение Туркестанского областного маслихата от 9 декабря 2019 года № 44/472-VI "Об областном бюджете на 2020-2022 годы", зарегистрировано в Реестре государственной регистрации нормативных правовых актов за № 5757,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20 декабря 2019 года № 285 "О районном бюджете на 2020-2022 годы" (зарегистрировано в Реестре государственной регистрации нормативных правовых актов за № 5328 и в эталонном контрольном банке нормативных правовых актов Республики Казахстан в электронном виде 31 декабря 2019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2020-2022 годы согласно приложению 1соответственно,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20 036 120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6 661 476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13 362 087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20 280 957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41 050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-285 887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285 887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58 338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244 837 тысяч тенге.".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Установить на 2020 год нормативы распределения общей суммы поступления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доходов индивидуального подоходного налога, облагаемых у источника выплаты 48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индивидуального подоходного налога с доходов иностранных граждан, не облагаемых у источника выплаты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социального налога 50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0"/>
        <w:gridCol w:w="4"/>
        <w:gridCol w:w="163"/>
        <w:gridCol w:w="163"/>
        <w:gridCol w:w="163"/>
        <w:gridCol w:w="636"/>
        <w:gridCol w:w="8"/>
        <w:gridCol w:w="8"/>
        <w:gridCol w:w="8"/>
        <w:gridCol w:w="1134"/>
        <w:gridCol w:w="5421"/>
        <w:gridCol w:w="292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20 036 120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6 661 476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2 003 837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1 916 477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2 674 253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2 653 317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13 362 087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12 893 540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20 280 957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12 380 883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1 290 876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1 290 876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10 707 486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10 277 852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10 113 997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1 938 861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1 020 157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1 019 427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1 019 427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855 636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855 636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992 702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309 223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 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1 053 126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1 018 871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1 570 205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1 570 205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1 570 205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1 457 578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- 285 887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