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9ed8" w14:textId="cfd9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 сентября 2020 года № 349. Зарегистрировано Департаментом юстиции Туркестанской области 14 сентября 2020 года № 5797. Утратило силу решением Созакского районного маслихата Туркестанской области от 9 марта 2021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09.03.2021 № 13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6 мая 2020 года "О ветеранах",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Созакский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6 марта 2020 года № 306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Реестре государственной регистрации нормативных правовых актов за № 5514, опубликовано 31 марта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Созакского района"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Созакского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 № 349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Созакского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Созакского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ветеранах",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Созакского района.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уполномоченная организация)) – юридическое лицо, созданное по решению Правительства Республики Казахстан для оказания государственных услуг, организации работы по приему заявлений на оказание государственных услуг, и выдаче их результатов услугополучателю по принципу "одного окна", а также обеспечения оказания государственных услуг в электронной форме,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Созакского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праздничные дни 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социальная адаптация членов семьи (лица) предусматривает предоставление специальных социальных услуг в зависимости от их индивидуальной потребности в соответствии с Законом Республики Казахстан от 29 декабря 2008 года "О специальных социальных услугах", а также иные меры социальной поддержки, предусмотренные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совокупный доход семьи –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мая 2020 года "О ветеранах"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по следующим праздничным дням: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(День вывода ограниченного контингента советских войск из Демократической Республики Афганистан) военнообязанным призывавшиеся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Военнослужащие автомобильных батальонов отправленные в Афганистан для доставки товаров в страну во время военных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Военнослужащие совершавшие вылеты на боевые задание в Афганистан с территории бывшего Союза ССР.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Военнослужащие, а также лица начальствующего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8 марта "Международный женский день"- многодетным матерям,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 апреля (день памяти погибших на Чернобыльской атомной электростанции) лица из числа участников ликвидации последствии катастрофы на Чернобыльской АЭС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время, семьи сотрудников органов внутренних дел, погибших при исполнении служебных обязанностей;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 мая "День Победы Великой Отечественной войны":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Лица, приравненные по льготам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Лица, приравненные по льготам к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 вступившие в повторный брак вдовы воинов, погибших ( умерших, пропавших без вести) в Великой Отечественной войне;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Ветеранам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 вступившие в повторный брак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29 августа в честь "Международного дня против ядерных испытаний" жертвам ядерных испытаний на Семипалатинском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Новогоднюю елку - детям инвалидам;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Туркестанской области.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по индивидуальной программе реабилитации по обеспечению инвалидными колясками: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 предназначенные для прогуливания единовременно в размере 62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комнаты, единовременно в размере 55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детские коляски, предназначенные для детей-инвалидов, единовременно в размере 51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инвалидам, обучающимся и воспитывающимся на дому, ежемесячно в размере 2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заразившимся синдромом приобретенного иммунодефицита или вирусом иммунодефицита человека по вине медицинских работников и работников в сфере оказания социально бытовых услуг, что повлекло вред их жизни или здоровью и семьям, имеющим детей, заразившихся вирусом иммунодефицита человека ежемесячно в размере 24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с хронической почечной недостаточностью единовременно в размере 72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поддержки малообеспеченных семей в течении 3 месяцев по 1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малообеспеченным семьям в размере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 марта "Международный женский день" –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 – единовременно в размере 2-кратного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Участникам и инвалидам Великой Отечественной войны и приравненным к ним лицам, пенсионерам и инвалидам для получения путевок на санаторно-курортное лечение, единовременно 46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9 мая "День Победы Великой Отечественной войны":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единовременно в размере 16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единовременно 6,19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военнообязанным, призывавшиеся на учебные сборы и направлявшиеся в Афганистан в период ведения боевых действий - единовременно 6,19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военнослужащим автомобильных батальонов, направлявшиеся в Афганистан для доставки грузов в эту страну в период ведения боевых действий - единовременно 6,19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военнослужащим летнего состава, совершавшие вылеты на боевые задания в Афганистан с территории бывшего Союза ССР - единовременно 6,19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действии –единовременно 6,19 месячного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единовременно 4,8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Военнослужащие Республики Казахстан, принимавшие участие в качестве миротворцев в международной миротворческой операции в Ираке - единовременно 4,8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Военнослужащие, а также лица начальствующего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единовременно 4,8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– 4,8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приравненные по льготам к участникам Великой Отечественной войны, – 6,19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приравненные по льготам к инвалидам Великой Отечественной войны, – 7,55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Вдовам воинов, погибших (умерших, пропавших без вести) в Великой Отечественной войне, не вступившим в повторный брак – единовременно 4,48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Семьям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время; семьям сотрудников органов внутренних дел, погибших при исполнении служебных обязанностей; семьям погибших при ликвидации последствий катастрофы на Чернобыльской АЭС и других радиационных катастроф и аварии на объектах гражданского или военного назначения;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испытаний, – единовременно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вступили в повторный брак, - единовременно 2,56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Героям Социалистического Труда, кавалерам орденов Трудовой Славы трех степеней, лицам, удостоенным звания "Қазақстанның Еңбек Ері", – единовременно 138,63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лицам, удостоенным звания "Халық қаһарманы", - единовременно 138,63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не награжденным государственными наградами, проработавшим (прослужившим) не менее шести месяцев в период с 22 июня 1941 года по 9 мая 1945 года, – единовременно 2,13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29 августа в честь "Международного дня против ядерных испытаний" жертвам ядерных испытаний на Семипалатинском испытательном ядерном полигоне –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Новогоднюю елку - детям инвалидам- единовременно,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одиноким пожилым лицам старше восьмидесяти лет, для возмещения расходов, связанных с проездом –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целях выполнения программы "Камкорлык":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является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малообеспеченным семьям со среднедушевым доходом ниже величины прожиточного минимума составляет величину прожиточного минимума на каждого члена семьи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выплачивается ежемесячно или один раз в 3 месяца. Единовременная выплата социальной помощи производится по согласованию с комиссией и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для постройки и для текущего ремонта жилого дома, организацию индивидуальной предпринимательской деятельности (кроме затрат на погашение предыдущих займов).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для одиноких пенсионеров и инвалидов – 100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лицам, выписанным из специализированной противотуберкулезной медицинской организации, больным заразной формой туберкулеза – ежемесячно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 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шестьдесят процента порога,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маслихатом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помощи,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акиматом Созакского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и/или документ, подтверждающий наступление трудной жизненной ситуации.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предоставляются в оригинале и копиях для проверки, затем оригиналы документов возвращаются заявителю.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получения заявления о социальной помощи в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проверки материального состояния лица (семьи).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комиссия, в течение двух рабочих дней со дня получения документов,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 Типовым правилам и направляет их в уполномоченный орган или акиму поселка, села, сельского округа.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занятости и социальных программ акимата Созакского района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Правила,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занятости и социальных программ акимата Созакского района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районным маслихатом порога для оказания социальной помощи.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Созакского района на текущий финансовый год.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 законодательством Республики Казахстан порядке.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