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aae0" w14:textId="201a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2019 года № 295 "О бюджете сельских округов и поселков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25 ноября 2020 года № 359. Зарегистрировано Департаментом юстиции Туркестанской области 3 декабря 2020 года № 5927.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2019 года № 295 "О бюджете сельских округов и поселков на 2020-2022 годы" (зарегистрировано в реестре государственной регистрации нормативных правовых актов за № 5351,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71 246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2020-2022 годы согласно приложению 13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2020-2022 годы согласно приложению 16 соответственно, в том числе на 2020 год в следующих объемах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2020-2022 годы согласно приложению 22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442 320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 на 2020-2022 годы согласно приложению 25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2020-2022 годы согласно приложению 28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182 905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–1 781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поселка Таукент на 2020-2022 годы согласно приложению 31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321 010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46"/>
        <w:gridCol w:w="508"/>
        <w:gridCol w:w="1042"/>
        <w:gridCol w:w="8"/>
        <w:gridCol w:w="6408"/>
        <w:gridCol w:w="17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3"/>
        <w:gridCol w:w="489"/>
        <w:gridCol w:w="965"/>
        <w:gridCol w:w="54"/>
        <w:gridCol w:w="8"/>
        <w:gridCol w:w="6273"/>
        <w:gridCol w:w="19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деятельности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447 941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2"/>
        <w:gridCol w:w="752"/>
        <w:gridCol w:w="1482"/>
        <w:gridCol w:w="83"/>
        <w:gridCol w:w="12"/>
        <w:gridCol w:w="3457"/>
        <w:gridCol w:w="26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1"/>
        <w:gridCol w:w="727"/>
        <w:gridCol w:w="1433"/>
        <w:gridCol w:w="81"/>
        <w:gridCol w:w="12"/>
        <w:gridCol w:w="3343"/>
        <w:gridCol w:w="29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