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48696" w14:textId="70486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безымянным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Созак Созакского района Туркестанской области от 7 февраля 2020 года № 15. Зарегистрировано Департаментом юстиции Туркестанской области 10 февраля 2020 года № 5411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Туркестанской областной ономастической комиссии от 26 декабря 2019 года аким сельского округа Созак Созакского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в селе Созак сельского округа Созак следующие наименования: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улице № 3 Жаңа құрылыс в селе Созак-наименование Түркістан;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улице № 4 Жаңа құрылыс в селе Созак-наименование Отырар.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Созак Созакского района" в порядке установленном законодательством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решение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Созакского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Созак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Аяпов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