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6273" w14:textId="1d26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31 декабря 2019 года № 49/271-VI "О бюджетах города,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27 марта 2020 года № 51/282-VI. Зарегистрировано Департаментом юстиции Туркестанской области 2 апреля 2020 года № 5540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04 марта 2020 года № 50/273-VI "О внесении изменений в решение Толебийского районного маслихата от 26 декабря 2019 года № 48/266-VI "О районном бюджете на 2020-2022 годы", зарегистрированного в Реестре государственной регистрации нормативных правовых актов за № 5469,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31 декабря 2019 года № 49/271-VI "О бюджетах города, сельских округов на 2020-2022 годы" (зарегистрировано в Реестре государственной регистрации нормативных правовых актов за № 5374, опубликовано 23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Ленгера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910 474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72 258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838 216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919 047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- 8 573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8 573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8 573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Аккумского сельского округа на 2020-2022 годы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113 516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108 096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364 тысяч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Алатауского сельского округа на 2020-2022 годы согласно приложениям 7, 8 и 9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209 223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16 272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192 951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212 375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- 3 152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3 152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3 152 тысяч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Первомаевского сельского округа на 2020-2022 годы согласно приложениям 10, 11 и 12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381 469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368 309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387 341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- 5 872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5 872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5 872 тысяч тенге.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Верхне Аксуского сельского округа на 2020-2022 годы согласно приложениям 13, 14 и 15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85 517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80 448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86 096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579 тысяч тенге.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Зертасского сельского округа на 2020-2022 годы согласно приложениям 16, 17 и 18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140 512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5 093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135 419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396 тысяч тенге.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Кемекалганского сельского округа на 2020-2022 годы согласно приложениям 19, 20 и 21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92 935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88 565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- 1 481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1 481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1 481 тысяч тенге.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Коксаекского сельского округа на 2020-2022 годы согласно приложениям 22, 23 и 24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276 709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264 521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281 309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- 4 600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4 600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4 600 тысяч тенге.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Киелитасского сельского округа на 2020-2022 годы согласно приложениям 25, 26 и 27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210 356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197 243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213 084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- 2 728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2 728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2 728 тысяч тенге.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Каратюбинского сельского округа на 2020-2022 годы согласно приложениям 28, 29 и 30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70 907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71 732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825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825 тысяч тенге.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Каскасуского сельского округа на 2020-2022 годы согласно приложениям 31, 32 и 33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87 106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83 847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435 тысяч тенге.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Когалинского сельского округа на 2020-2022 годы согласно приложениям 34, 35 и 36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74 596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71 769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880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880 тысяч тенге.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Тасарыкского сельского округа на 2020-2022 годы согласно приложениям 37, 38 и 39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105 538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6 427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99 111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563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Толебийского районного маслихата после его официального опубликования. 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Нышанов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51/282-VI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Ленгер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919 047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103 768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51/282-VI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51/282-VI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109 713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51/282-VI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Первомаевского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51/282-VI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Верхне-Аксуского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51/282-VI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Зертасского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51/282-VI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Кемекалганского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1252"/>
        <w:gridCol w:w="1700"/>
        <w:gridCol w:w="1700"/>
        <w:gridCol w:w="3499"/>
        <w:gridCol w:w="28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- 1 481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51/282-VI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Коксайекского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51/282-VI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Киелитасского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51/282-VI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Каратюбинского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51/282-VI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Каскасууского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51/282-VI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51/282-VI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49/271-VI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Тасарыкского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