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09c7" w14:textId="0fd0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23 апреля 2020 года № 135. Зарегистрировано Департаментом юстиции Туркестанской области 23 апреля 2020 года № 5577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07 июня 2019 года № 356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Толебийского района" (зарегистрировано в реестре государственной регистрации нормативно-правовых актов за № 5084, в эталонном контрольном банке нормативных правовых актов Республики Казахстан в электронном виде 01 июля 2019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Толебийского района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Толебийского района С.Дуйсебаева.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Толебийского района Туркестанской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4690"/>
        <w:gridCol w:w="1236"/>
        <w:gridCol w:w="3230"/>
        <w:gridCol w:w="2348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 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лиц состоящих на учете службы пробации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"Жарык жол" отдела жилищно-коммунального хозяйства, пассажирского транспорта и автомобильных дорог Толебийского района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"Саябактары" отдела культуры и развития языков Толебийского района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Толебийского района Туркестанской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4660"/>
        <w:gridCol w:w="1593"/>
        <w:gridCol w:w="3064"/>
        <w:gridCol w:w="2228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 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"Балмуздак"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"Ленгир су" отдела жилищно-коммунального хозяйства, пассажирских перевозок и автомобильных дорог акимата Толебийского района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"Сахова Б.А."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Толебийского района Туркестанской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130"/>
        <w:gridCol w:w="1408"/>
        <w:gridCol w:w="2709"/>
        <w:gridCol w:w="438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 ная численность работников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 )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"Ленгерская городская больница" управления здравоохранения Туркестанской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"Ленгерская городская поликлиника" управления здравоохранения Туркестанской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Первого мая"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8" управления образования Туркестанской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многопрофильно-технический колледж" управления образования Туркестанской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