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0641f" w14:textId="c5064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Толебийского районного маслихата от 26 декабря 2019 года № 48/266-VI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Туркестанской области от 6 мая 2020 года № 52/289-VI. Зарегистрировано Департаментом юстиции Туркестанской области 15 мая 2020 года № 5617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21 февраля 2020 года № 46/490-VI "О внесении изменений в решение Туркестанского областного маслихата от 9 декабря 2019 года № 44/472-VI "Об областном бюджете на 2020-2022 годы", зарегистрированного в Реестре государственной регистрации нормативных правовых актов № 5443 Толебийский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Толебийского районного маслихата от 26 декабря 2019 года № 48/266-VI "О районном бюджете на 2020-2022 годы" (зарегистрировано в Реестре государственной регистрации нормативных правовых актов за № 5361, опубликовано 18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Толебийского района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24 619 320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1 526 689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31 494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38 500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23 022 637 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24 840 403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7 953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7 953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- 229 036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229 036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7 953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3 775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224 858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на 2020 год норматив распределения общей суммы поступлений индивидуального подоходного налога и социального налога: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корпоративного подоходного налога с юридических лиц, за исключением поступлений от субъектов крупного предпринимательства и организаций нефтяного сектора 50 процентов в районный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доходов, облагаемых у источника выплаты 33 процентов в районный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доходов у иностранных граждан, не облагаемых у источника выплаты 50 процентов в районный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 50 процентов в районный бюджет.".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Толебийского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решения на интернет-ресурсе Толебийского районного маслихата после его официального опубликования. 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Койбагаров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52/289-VI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48/266-VI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914"/>
        <w:gridCol w:w="1405"/>
        <w:gridCol w:w="1242"/>
        <w:gridCol w:w="4951"/>
        <w:gridCol w:w="2874"/>
      </w:tblGrid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21220468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1168364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391221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170080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314867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519777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519777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458945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453695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23022637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23022637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23022637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 </w:t>
            </w:r>
          </w:p>
        </w:tc>
        <w:tc>
          <w:tcPr>
            <w:tcW w:w="2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24840403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615048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198303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165284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133015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489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399633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340687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82632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254624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15526559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98571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98571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12594175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11238658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11011292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227366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1355517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1355517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2833813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2833813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203567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616645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1941586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2323225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1398865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1388017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1388017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856649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856649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495690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124146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67711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67711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2905446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1376273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259719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1341459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1394221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1383549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847871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331491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178371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134952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134952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134952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952326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352956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352956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352956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380702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374010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212718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128741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136350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119927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111914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82318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941823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919383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919383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836209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797853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773896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410341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410341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115340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115340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225866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225866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638694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638694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638694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79227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Субвенций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429702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128479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- 229036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224858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224858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224858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224858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52/289-VI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48/266-VI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2020 год с разделением на бюджетные программы, направленные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"/>
        <w:gridCol w:w="195"/>
        <w:gridCol w:w="1869"/>
        <w:gridCol w:w="1869"/>
        <w:gridCol w:w="4336"/>
        <w:gridCol w:w="38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4108620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2745656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1355517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1341459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31316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10672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1566245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847871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331491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178371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