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78b6" w14:textId="2a77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Толебийского района от 28 февраля 2018 года № 120 "Об утверждении мест размещения нестационарных торговых объектов на территории Толебийского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4 июня 2020 года № 164. Зарегистрировано Департаментом юстиции Туркестанской области 4 июня 2020 года № 5643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6 апреля 2016 года "О правовых актах" 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> статьи 37 Закона Республики Казахстан от 23 января 2001 года "О местном государственном управлении и самоуправлении в Республике Казахстан" акимат Толебийского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28 февраля 2018 года № 120 "Об утверждении мест размещения нестационарных торговых объектов на территории Толебийского района" (зарегистрировано в реестре государственной регистрации нормативно-правовых актов за № 4474, в эталонном контрольном банке нормативных правовых актов Республики Казахстан в электронном виде 2 апреля 2018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Толебийского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Толебийского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Толебийского района К.Мылтыкбекова.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Толебийского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