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5c65" w14:textId="bfd5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Толебийского районного маслихата от 29 марта 2017 года № 13/70-VI "Об определении размера и порядка оказания жилищной помощи по Толебийскому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23 июня 2020 года № 53/296-VI. Зарегистрировано Департаментом юстиции Туркестанской области 1 июля 2020 года № 5681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29 марта 2017 года № 13/70-VI "Об определении размера и порядка оказания жилищной помощи по Толебийскому району" (зарегистрировано в Реестре государственной регистрации нормативных правовых актов 13 апреля 2017 года № 4035, опубликовано 27 апреля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