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4ee4" w14:textId="a264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Толебийском районе, учитывающий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30 ноября 2020 года № 399. Зарегистрировано Департаментом юстиции Туркестанской области 30 ноября 2020 года № 5923. Утратило силу постановлением акимата Толебийского района Туркестанской области от 29 ноября 2023 года № 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Туркестанской области от 29.11.2023 № 785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первого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12 ноября 2018 года № 475 (зарегистрировано в Реестре государственной регистрации нормативных правовых актов № 17847),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Толебийском районе, учитывающий месторасположение объекта налогообложения в населенном пункте,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Толебийского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Толебийского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Серикбаева.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__________________С. Ердыкаликов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для определения стоимости недвижимого имущества физических лиц для целей налогообложения, не используемого в предпринимательской деятельности по Толебийскому району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Жанауюм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Бургулюк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 Аксуский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Султан-рабат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Уюмшыл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Балдыберек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Тонкерис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 Каскасу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Онтустик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Биринши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Бейнеткеш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Камшак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Тагайна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