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a752" w14:textId="0efa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9 декабря 2020 года № 417. Зарегистрировано Департаментом юстиции Туркестанской области 9 декабря 2020 года № 5939. Утратило силу постановлением акимата Толебийского района Туркестанской области от 6 ноября 2023 года № 706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06.11.2023 № 706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Толебийского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20 мая 2020 года № 151 "Об установлении квоты рабочих мест для инвалидов" (зарегистрирован в реестре государственной регистрации нормативных правовых актов за № 5628, опубликован 21 мая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С.Дуйсебаева.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Толебийского района по установленной квоте рабочих мест для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"Школа-гимназия № 1"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 Общеобразовательная средняя школа № 4 имени К.Сатбаева"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№ 3 имени П.Тажибаевой"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имени Толеби"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Султан рабат"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Алатау"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Акбастау"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имени К.Мамытова" отдела образования Толебийского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