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fe47" w14:textId="b6cf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Толебийского района от 23 апреля 2020 года № 135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Толебийского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11 декабря 2020 года № 421. Зарегистрировано Департаментом юстиции Туркестанской области 14 декабря 2020 года № 5945. Утратило силу постановлением акимата Толебийского района Туркестанской области от 4 марта 2021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Туркестанской области от 04.03.2021 № 78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Толебийского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23 апреля 2020 года № 135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Толебийского района" (зарегистрирован в Реестре государственной регистрации нормативных правовых актов за № 5577, опубликован 28 апреля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Толебийского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юстиций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Толебийского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Толебийского района С.Дуйсебаева.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4690"/>
        <w:gridCol w:w="1236"/>
        <w:gridCol w:w="3230"/>
        <w:gridCol w:w="2348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 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лиц состоящих на учете службы пробации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"Жарык жол" отдела жилищно-коммунального хозяйства, пассажирского транспорта и автомобильных дорог Толебийского района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"Саябактары" отдела культуры и развития языков Толебийского района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2020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4660"/>
        <w:gridCol w:w="1593"/>
        <w:gridCol w:w="3064"/>
        <w:gridCol w:w="2228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 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"Балмуздак"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"Ленгир су" отдела жилищно-коммунального хозяйства, пассажирских перевозок и автомобильных дорог акимата Толебийского района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"Сахова Б.А."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2020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3130"/>
        <w:gridCol w:w="1408"/>
        <w:gridCol w:w="2709"/>
        <w:gridCol w:w="4385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 ная численность работников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 )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"Ленгерская городская больница" управления здравоохранения Туркестанской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"Ленгерская городская поликлиника" управления здравоохранения Туркестанской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Первого мая"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8" управления образования Туркестанской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многопрофильно-технический колледж" управления образования Туркестанской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