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d58" w14:textId="70d4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26 декабря 2019 года № 48/266-VI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10 декабря 2020 года № 58/319-VI. Зарегистрировано Департаментом юстиции Туркестанской области 15 декабря 2020 года № 5949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5870,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26 декабря 2019 года №48/266-VI "О районном бюджете на 2020-2022 годы" (зарегистрировано в Реестре государственной регистрации нормативных правовых актов за № 5361,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27 023 290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1 459 991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25 473 338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27 244 373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7 953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2020 год норматив распределения общей суммы поступления индивидуального подоходного налога с доходов, облагаемых у источника выплаты 69,5 процентов и социального налога в размере 50 процентов в областной бюджет.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58/319-VI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58"/>
        <w:gridCol w:w="7"/>
        <w:gridCol w:w="3"/>
        <w:gridCol w:w="3"/>
        <w:gridCol w:w="1003"/>
        <w:gridCol w:w="895"/>
        <w:gridCol w:w="591"/>
        <w:gridCol w:w="633"/>
        <w:gridCol w:w="3"/>
        <w:gridCol w:w="5761"/>
        <w:gridCol w:w="2082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25473338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24964341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24964341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27244373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16923319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12931587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бюджета(использование профицита)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58/319-VI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2716917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1343088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1406695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876466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