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1943" w14:textId="4401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Көктерек села Жаңаұйым Аккумского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Аккумского сельского округа Толебийского района Туркестанской области от 21 января 2020 года № 2. Зарегистрировано Департаментом юстиции Туркестанской области 21 января 2020 года № 5385. Утратило силу решением акима Аккумского сельского округа акимата Толебийского района Туркестанской области от 18 марта 2020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Аккумского сельского округа акимата Толебийского района Туркестанской области от 18.03.2020 № 6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и на основании представления руководителя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10.01.2020 года за № 02-05/04 аким Аккумского сельского округа Толебийского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собаки с заболеванием на "бешенство" в доме № 5 улицы Көктерек, села Жаңаұйым, Аккумского сельского округа, Толебийского района установить ограничительные мероприятия на территории улицы Көктерек, села Жаңаұйым, Аккумского сельского округа, Толебийского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Аккумского сельского округа" Толебийского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аппарата акима Аккумского сельского округа Б.Абдурахман.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