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4bb331" w14:textId="44bb33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образовании избирательных участков на территории Тюлькубасского района</w:t>
      </w:r>
    </w:p>
    <w:p>
      <w:pPr>
        <w:spacing w:after="0"/>
        <w:ind w:left="0"/>
        <w:jc w:val="both"/>
      </w:pPr>
      <w:r>
        <w:rPr>
          <w:rFonts w:ascii="Times New Roman"/>
          <w:b w:val="false"/>
          <w:i w:val="false"/>
          <w:color w:val="000000"/>
          <w:sz w:val="28"/>
        </w:rPr>
        <w:t>Решение акима Тюлькубасского района Туркестанской области от 17 марта 2020 года № 4. Зарегистрировано Департаментом юстиции Туркестанской области 17 марта 2020 года № 5499</w:t>
      </w:r>
    </w:p>
    <w:p>
      <w:pPr>
        <w:spacing w:after="0"/>
        <w:ind w:left="0"/>
        <w:jc w:val="both"/>
      </w:pPr>
      <w:bookmarkStart w:name="z1" w:id="0"/>
      <w:r>
        <w:rPr>
          <w:rFonts w:ascii="Times New Roman"/>
          <w:b w:val="false"/>
          <w:i w:val="false"/>
          <w:color w:val="000000"/>
          <w:sz w:val="28"/>
        </w:rPr>
        <w:t xml:space="preserve">
      В соответствии с пунктом 1 </w:t>
      </w:r>
      <w:r>
        <w:rPr>
          <w:rFonts w:ascii="Times New Roman"/>
          <w:b w:val="false"/>
          <w:i w:val="false"/>
          <w:color w:val="000000"/>
          <w:sz w:val="28"/>
        </w:rPr>
        <w:t>статьи 23</w:t>
      </w:r>
      <w:r>
        <w:rPr>
          <w:rFonts w:ascii="Times New Roman"/>
          <w:b w:val="false"/>
          <w:i w:val="false"/>
          <w:color w:val="000000"/>
          <w:sz w:val="28"/>
        </w:rPr>
        <w:t xml:space="preserve"> Конституционного Закона Республики Казахстан от 28 сентября 1995 года "О выборах в Республике Казахстан" и </w:t>
      </w:r>
      <w:r>
        <w:rPr>
          <w:rFonts w:ascii="Times New Roman"/>
          <w:b w:val="false"/>
          <w:i w:val="false"/>
          <w:color w:val="000000"/>
          <w:sz w:val="28"/>
        </w:rPr>
        <w:t>пунктом 2</w:t>
      </w:r>
      <w:r>
        <w:rPr>
          <w:rFonts w:ascii="Times New Roman"/>
          <w:b w:val="false"/>
          <w:i w:val="false"/>
          <w:color w:val="000000"/>
          <w:sz w:val="28"/>
        </w:rPr>
        <w:t xml:space="preserve"> статьи 33 Закона Республики Казахстан от 23 января 2001 года "О местном государственном управлении и самоуправлении в Республике Казахстан" аким Тюлькубасского района РЕШИЛ:</w:t>
      </w:r>
    </w:p>
    <w:bookmarkEnd w:id="0"/>
    <w:bookmarkStart w:name="z2" w:id="1"/>
    <w:p>
      <w:pPr>
        <w:spacing w:after="0"/>
        <w:ind w:left="0"/>
        <w:jc w:val="both"/>
      </w:pPr>
      <w:r>
        <w:rPr>
          <w:rFonts w:ascii="Times New Roman"/>
          <w:b w:val="false"/>
          <w:i w:val="false"/>
          <w:color w:val="000000"/>
          <w:sz w:val="28"/>
        </w:rPr>
        <w:t xml:space="preserve">
      1. Образовать избирательные участки для организации и проведения выборов на территории Тюлькубасского района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End w:id="1"/>
    <w:bookmarkStart w:name="z3" w:id="2"/>
    <w:p>
      <w:pPr>
        <w:spacing w:after="0"/>
        <w:ind w:left="0"/>
        <w:jc w:val="both"/>
      </w:pPr>
      <w:r>
        <w:rPr>
          <w:rFonts w:ascii="Times New Roman"/>
          <w:b w:val="false"/>
          <w:i w:val="false"/>
          <w:color w:val="000000"/>
          <w:sz w:val="28"/>
        </w:rPr>
        <w:t xml:space="preserve">
      2. Признать утратившим силу </w:t>
      </w:r>
      <w:r>
        <w:rPr>
          <w:rFonts w:ascii="Times New Roman"/>
          <w:b w:val="false"/>
          <w:i w:val="false"/>
          <w:color w:val="000000"/>
          <w:sz w:val="28"/>
        </w:rPr>
        <w:t>решение</w:t>
      </w:r>
      <w:r>
        <w:rPr>
          <w:rFonts w:ascii="Times New Roman"/>
          <w:b w:val="false"/>
          <w:i w:val="false"/>
          <w:color w:val="000000"/>
          <w:sz w:val="28"/>
        </w:rPr>
        <w:t xml:space="preserve"> акима Тюлькубасского района № 8 от 9 ноября 2018 года "Об образовании избирательных участков на территории Тюлькубасского района" (зарегистрировано в Реестре государственной регистрации нормативных правовых актов под № 4777 и опубликовано 23 ноября 2018 года в эталонном контрольном банке нормативных правовых актов Республики Казахстан в электронном виде).</w:t>
      </w:r>
    </w:p>
    <w:bookmarkEnd w:id="2"/>
    <w:bookmarkStart w:name="z4" w:id="3"/>
    <w:p>
      <w:pPr>
        <w:spacing w:after="0"/>
        <w:ind w:left="0"/>
        <w:jc w:val="both"/>
      </w:pPr>
      <w:r>
        <w:rPr>
          <w:rFonts w:ascii="Times New Roman"/>
          <w:b w:val="false"/>
          <w:i w:val="false"/>
          <w:color w:val="000000"/>
          <w:sz w:val="28"/>
        </w:rPr>
        <w:t>
      3. Коммунальному государственному учреждению "Аппарат акима Тюлькубасского района" в установленном законодательством Республики Казахстан порядке обеспечить:</w:t>
      </w:r>
    </w:p>
    <w:bookmarkEnd w:id="3"/>
    <w:p>
      <w:pPr>
        <w:spacing w:after="0"/>
        <w:ind w:left="0"/>
        <w:jc w:val="both"/>
      </w:pPr>
      <w:r>
        <w:rPr>
          <w:rFonts w:ascii="Times New Roman"/>
          <w:b w:val="false"/>
          <w:i w:val="false"/>
          <w:color w:val="000000"/>
          <w:sz w:val="28"/>
        </w:rPr>
        <w:t>
      1) государственную регистрацию настоящего решения в Республиканском государственном учреждении "Департамент юстиции Туркестанской области Министерства юстиции Республики Казахстан";</w:t>
      </w:r>
    </w:p>
    <w:p>
      <w:pPr>
        <w:spacing w:after="0"/>
        <w:ind w:left="0"/>
        <w:jc w:val="both"/>
      </w:pPr>
      <w:r>
        <w:rPr>
          <w:rFonts w:ascii="Times New Roman"/>
          <w:b w:val="false"/>
          <w:i w:val="false"/>
          <w:color w:val="000000"/>
          <w:sz w:val="28"/>
        </w:rPr>
        <w:t>
      2) размещение настоящего решения на интернет-ресурсе акимата Тюлькубасского района после его официального опубликования.</w:t>
      </w:r>
    </w:p>
    <w:bookmarkStart w:name="z5" w:id="4"/>
    <w:p>
      <w:pPr>
        <w:spacing w:after="0"/>
        <w:ind w:left="0"/>
        <w:jc w:val="both"/>
      </w:pPr>
      <w:r>
        <w:rPr>
          <w:rFonts w:ascii="Times New Roman"/>
          <w:b w:val="false"/>
          <w:i w:val="false"/>
          <w:color w:val="000000"/>
          <w:sz w:val="28"/>
        </w:rPr>
        <w:t>
      4. Контроль за исполнением настоящего решения возложить на руководителя аппарата акима Тюлькубасского района.</w:t>
      </w:r>
    </w:p>
    <w:bookmarkEnd w:id="4"/>
    <w:bookmarkStart w:name="z6" w:id="5"/>
    <w:p>
      <w:pPr>
        <w:spacing w:after="0"/>
        <w:ind w:left="0"/>
        <w:jc w:val="both"/>
      </w:pPr>
      <w:r>
        <w:rPr>
          <w:rFonts w:ascii="Times New Roman"/>
          <w:b w:val="false"/>
          <w:i w:val="false"/>
          <w:color w:val="000000"/>
          <w:sz w:val="28"/>
        </w:rPr>
        <w:t>
      5. Настоящее решение вводится в действие со дня его первого официального опубликования.</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Турашбеков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"СОГЛАСОВАНО"</w:t>
      </w:r>
    </w:p>
    <w:p>
      <w:pPr>
        <w:spacing w:after="0"/>
        <w:ind w:left="0"/>
        <w:jc w:val="both"/>
      </w:pPr>
      <w:r>
        <w:rPr>
          <w:rFonts w:ascii="Times New Roman"/>
          <w:b w:val="false"/>
          <w:i w:val="false"/>
          <w:color w:val="000000"/>
          <w:sz w:val="28"/>
        </w:rPr>
        <w:t>
      Председатель территориальной</w:t>
      </w:r>
    </w:p>
    <w:p>
      <w:pPr>
        <w:spacing w:after="0"/>
        <w:ind w:left="0"/>
        <w:jc w:val="both"/>
      </w:pPr>
      <w:r>
        <w:rPr>
          <w:rFonts w:ascii="Times New Roman"/>
          <w:b w:val="false"/>
          <w:i w:val="false"/>
          <w:color w:val="000000"/>
          <w:sz w:val="28"/>
        </w:rPr>
        <w:t xml:space="preserve">
      избирательной комиссии </w:t>
      </w:r>
    </w:p>
    <w:p>
      <w:pPr>
        <w:spacing w:after="0"/>
        <w:ind w:left="0"/>
        <w:jc w:val="both"/>
      </w:pPr>
      <w:r>
        <w:rPr>
          <w:rFonts w:ascii="Times New Roman"/>
          <w:b w:val="false"/>
          <w:i w:val="false"/>
          <w:color w:val="000000"/>
          <w:sz w:val="28"/>
        </w:rPr>
        <w:t>
      Тюлькубасского района</w:t>
      </w:r>
    </w:p>
    <w:p>
      <w:pPr>
        <w:spacing w:after="0"/>
        <w:ind w:left="0"/>
        <w:jc w:val="both"/>
      </w:pPr>
      <w:r>
        <w:rPr>
          <w:rFonts w:ascii="Times New Roman"/>
          <w:b w:val="false"/>
          <w:i w:val="false"/>
          <w:color w:val="000000"/>
          <w:sz w:val="28"/>
        </w:rPr>
        <w:t xml:space="preserve">
      ____________________К.Ахметов </w:t>
      </w:r>
    </w:p>
    <w:p>
      <w:pPr>
        <w:spacing w:after="0"/>
        <w:ind w:left="0"/>
        <w:jc w:val="both"/>
      </w:pPr>
      <w:r>
        <w:rPr>
          <w:rFonts w:ascii="Times New Roman"/>
          <w:b w:val="false"/>
          <w:i w:val="false"/>
          <w:color w:val="000000"/>
          <w:sz w:val="28"/>
        </w:rPr>
        <w:t>
      "____" __________ 2020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w:t>
            </w:r>
            <w:r>
              <w:br/>
            </w:r>
            <w:r>
              <w:rPr>
                <w:rFonts w:ascii="Times New Roman"/>
                <w:b w:val="false"/>
                <w:i w:val="false"/>
                <w:color w:val="000000"/>
                <w:sz w:val="20"/>
              </w:rPr>
              <w:t>акима Тюлькубасского района</w:t>
            </w:r>
            <w:r>
              <w:br/>
            </w:r>
            <w:r>
              <w:rPr>
                <w:rFonts w:ascii="Times New Roman"/>
                <w:b w:val="false"/>
                <w:i w:val="false"/>
                <w:color w:val="000000"/>
                <w:sz w:val="20"/>
              </w:rPr>
              <w:t>от "17" марта 2020 года № 4</w:t>
            </w:r>
          </w:p>
        </w:tc>
      </w:tr>
    </w:tbl>
    <w:p>
      <w:pPr>
        <w:spacing w:after="0"/>
        <w:ind w:left="0"/>
        <w:jc w:val="left"/>
      </w:pPr>
      <w:r>
        <w:rPr>
          <w:rFonts w:ascii="Times New Roman"/>
          <w:b/>
          <w:i w:val="false"/>
          <w:color w:val="000000"/>
        </w:rPr>
        <w:t xml:space="preserve"> Перечень избирательных участков по Тюлькубасскому району</w:t>
      </w:r>
    </w:p>
    <w:p>
      <w:pPr>
        <w:spacing w:after="0"/>
        <w:ind w:left="0"/>
        <w:jc w:val="both"/>
      </w:pPr>
      <w:r>
        <w:rPr>
          <w:rFonts w:ascii="Times New Roman"/>
          <w:b w:val="false"/>
          <w:i w:val="false"/>
          <w:color w:val="ff0000"/>
          <w:sz w:val="28"/>
        </w:rPr>
        <w:t xml:space="preserve">
      Сноска. В приложение внесены изменения на русском языке, текст на казахском языке не меняется решением акима Тюлькубасского района Туркестанской области от 30.06.2020 </w:t>
      </w:r>
      <w:r>
        <w:rPr>
          <w:rFonts w:ascii="Times New Roman"/>
          <w:b w:val="false"/>
          <w:i w:val="false"/>
          <w:color w:val="ff0000"/>
          <w:sz w:val="28"/>
        </w:rPr>
        <w:t>№ 10</w:t>
      </w:r>
      <w:r>
        <w:rPr>
          <w:rFonts w:ascii="Times New Roman"/>
          <w:b w:val="false"/>
          <w:i w:val="false"/>
          <w:color w:val="ff0000"/>
          <w:sz w:val="28"/>
        </w:rPr>
        <w:t xml:space="preserve"> (вводится в действие со дня его первого официального опубликования).</w:t>
      </w:r>
    </w:p>
    <w:p>
      <w:pPr>
        <w:spacing w:after="0"/>
        <w:ind w:left="0"/>
        <w:jc w:val="both"/>
      </w:pPr>
      <w:r>
        <w:rPr>
          <w:rFonts w:ascii="Times New Roman"/>
          <w:b w:val="false"/>
          <w:i w:val="false"/>
          <w:color w:val="000000"/>
          <w:sz w:val="28"/>
        </w:rPr>
        <w:t>
      Избирательный участок № 792</w:t>
      </w:r>
    </w:p>
    <w:p>
      <w:pPr>
        <w:spacing w:after="0"/>
        <w:ind w:left="0"/>
        <w:jc w:val="both"/>
      </w:pPr>
      <w:r>
        <w:rPr>
          <w:rFonts w:ascii="Times New Roman"/>
          <w:b w:val="false"/>
          <w:i w:val="false"/>
          <w:color w:val="000000"/>
          <w:sz w:val="28"/>
        </w:rPr>
        <w:t xml:space="preserve">
      Центр: Здание общей средней школы имени С.Бреусова, Шакпакский сельский округ, село Шакпак баба, улица Т.Сурашева № 70. </w:t>
      </w:r>
    </w:p>
    <w:p>
      <w:pPr>
        <w:spacing w:after="0"/>
        <w:ind w:left="0"/>
        <w:jc w:val="both"/>
      </w:pPr>
      <w:r>
        <w:rPr>
          <w:rFonts w:ascii="Times New Roman"/>
          <w:b w:val="false"/>
          <w:i w:val="false"/>
          <w:color w:val="000000"/>
          <w:sz w:val="28"/>
        </w:rPr>
        <w:t>
      Границы: село Шакпак баба, улицы Б.Багысбекова, Айманбетова, Т.Сурашева, М.Маметовой, Е.Сапарова, Журсинбая, Шукирова, Асанбекова, К.Уйсинбаева полностью.</w:t>
      </w:r>
    </w:p>
    <w:p>
      <w:pPr>
        <w:spacing w:after="0"/>
        <w:ind w:left="0"/>
        <w:jc w:val="both"/>
      </w:pPr>
      <w:r>
        <w:rPr>
          <w:rFonts w:ascii="Times New Roman"/>
          <w:b w:val="false"/>
          <w:i w:val="false"/>
          <w:color w:val="000000"/>
          <w:sz w:val="28"/>
        </w:rPr>
        <w:t>
      Избирательный участок № 793</w:t>
      </w:r>
    </w:p>
    <w:p>
      <w:pPr>
        <w:spacing w:after="0"/>
        <w:ind w:left="0"/>
        <w:jc w:val="both"/>
      </w:pPr>
      <w:r>
        <w:rPr>
          <w:rFonts w:ascii="Times New Roman"/>
          <w:b w:val="false"/>
          <w:i w:val="false"/>
          <w:color w:val="000000"/>
          <w:sz w:val="28"/>
        </w:rPr>
        <w:t>
      Центр: Здание малокомплектной начальной школы № 17, Разъездов 114, 115, Шакпакский сельский округ, Разъезд 114 № 2 А.</w:t>
      </w:r>
    </w:p>
    <w:p>
      <w:pPr>
        <w:spacing w:after="0"/>
        <w:ind w:left="0"/>
        <w:jc w:val="both"/>
      </w:pPr>
      <w:r>
        <w:rPr>
          <w:rFonts w:ascii="Times New Roman"/>
          <w:b w:val="false"/>
          <w:i w:val="false"/>
          <w:color w:val="000000"/>
          <w:sz w:val="28"/>
        </w:rPr>
        <w:t>
      Границы: Разъезд 114 полностью.</w:t>
      </w:r>
    </w:p>
    <w:p>
      <w:pPr>
        <w:spacing w:after="0"/>
        <w:ind w:left="0"/>
        <w:jc w:val="both"/>
      </w:pPr>
      <w:r>
        <w:rPr>
          <w:rFonts w:ascii="Times New Roman"/>
          <w:b w:val="false"/>
          <w:i w:val="false"/>
          <w:color w:val="000000"/>
          <w:sz w:val="28"/>
        </w:rPr>
        <w:t>
      Избирательный участок № 794</w:t>
      </w:r>
    </w:p>
    <w:p>
      <w:pPr>
        <w:spacing w:after="0"/>
        <w:ind w:left="0"/>
        <w:jc w:val="both"/>
      </w:pPr>
      <w:r>
        <w:rPr>
          <w:rFonts w:ascii="Times New Roman"/>
          <w:b w:val="false"/>
          <w:i w:val="false"/>
          <w:color w:val="000000"/>
          <w:sz w:val="28"/>
        </w:rPr>
        <w:t>
      Центр: Здание малокомплектной начальной школы имени Нурлыбая Касымбекова, Жабаглинский сельский округ, село Абаил, улица Касымбекова № 23.</w:t>
      </w:r>
    </w:p>
    <w:p>
      <w:pPr>
        <w:spacing w:after="0"/>
        <w:ind w:left="0"/>
        <w:jc w:val="both"/>
      </w:pPr>
      <w:r>
        <w:rPr>
          <w:rFonts w:ascii="Times New Roman"/>
          <w:b w:val="false"/>
          <w:i w:val="false"/>
          <w:color w:val="000000"/>
          <w:sz w:val="28"/>
        </w:rPr>
        <w:t>
      Границы: село Абаил, улица Н.Касымбекова, Разъезд 115 полностью.</w:t>
      </w:r>
    </w:p>
    <w:p>
      <w:pPr>
        <w:spacing w:after="0"/>
        <w:ind w:left="0"/>
        <w:jc w:val="both"/>
      </w:pPr>
      <w:r>
        <w:rPr>
          <w:rFonts w:ascii="Times New Roman"/>
          <w:b w:val="false"/>
          <w:i w:val="false"/>
          <w:color w:val="000000"/>
          <w:sz w:val="28"/>
        </w:rPr>
        <w:t>
      Избирательный участок № 795</w:t>
      </w:r>
    </w:p>
    <w:p>
      <w:pPr>
        <w:spacing w:after="0"/>
        <w:ind w:left="0"/>
        <w:jc w:val="both"/>
      </w:pPr>
      <w:r>
        <w:rPr>
          <w:rFonts w:ascii="Times New Roman"/>
          <w:b w:val="false"/>
          <w:i w:val="false"/>
          <w:color w:val="000000"/>
          <w:sz w:val="28"/>
        </w:rPr>
        <w:t xml:space="preserve">
      Центр: Здание общей средней школы имени А.Молдагуловой, Жабаглинский сельский округ, село Жабаглы, улица Абая № 72. </w:t>
      </w:r>
    </w:p>
    <w:p>
      <w:pPr>
        <w:spacing w:after="0"/>
        <w:ind w:left="0"/>
        <w:jc w:val="both"/>
      </w:pPr>
      <w:r>
        <w:rPr>
          <w:rFonts w:ascii="Times New Roman"/>
          <w:b w:val="false"/>
          <w:i w:val="false"/>
          <w:color w:val="000000"/>
          <w:sz w:val="28"/>
        </w:rPr>
        <w:t>
      Границы: село Жабаглы, улицы Абая, Агабека, Тургына, Шалгын, А.Молдагуловой, Енбек, Е.Жартыбаева, Талдыбулак, Корикти, Рыскулова, Аксу-Жабаглы, Батылдык, Желтоксан, Т.Аубакирова полностью.</w:t>
      </w:r>
    </w:p>
    <w:p>
      <w:pPr>
        <w:spacing w:after="0"/>
        <w:ind w:left="0"/>
        <w:jc w:val="both"/>
      </w:pPr>
      <w:r>
        <w:rPr>
          <w:rFonts w:ascii="Times New Roman"/>
          <w:b w:val="false"/>
          <w:i w:val="false"/>
          <w:color w:val="000000"/>
          <w:sz w:val="28"/>
        </w:rPr>
        <w:t>
      Избирательный участок № 796</w:t>
      </w:r>
    </w:p>
    <w:p>
      <w:pPr>
        <w:spacing w:after="0"/>
        <w:ind w:left="0"/>
        <w:jc w:val="both"/>
      </w:pPr>
      <w:r>
        <w:rPr>
          <w:rFonts w:ascii="Times New Roman"/>
          <w:b w:val="false"/>
          <w:i w:val="false"/>
          <w:color w:val="000000"/>
          <w:sz w:val="28"/>
        </w:rPr>
        <w:t xml:space="preserve">
      Центр: Здание малокомплектной школы-гимназии имени Ш.Муртазы, Кемербастауский сельский округ, село Кумисбастау, улица Нурманова № 10. </w:t>
      </w:r>
    </w:p>
    <w:p>
      <w:pPr>
        <w:spacing w:after="0"/>
        <w:ind w:left="0"/>
        <w:jc w:val="both"/>
      </w:pPr>
      <w:r>
        <w:rPr>
          <w:rFonts w:ascii="Times New Roman"/>
          <w:b w:val="false"/>
          <w:i w:val="false"/>
          <w:color w:val="000000"/>
          <w:sz w:val="28"/>
        </w:rPr>
        <w:t>
      Границы: село Кумисбастау, улицы Нурманова, Багысбаева, Керуен полностью.</w:t>
      </w:r>
    </w:p>
    <w:p>
      <w:pPr>
        <w:spacing w:after="0"/>
        <w:ind w:left="0"/>
        <w:jc w:val="both"/>
      </w:pPr>
      <w:r>
        <w:rPr>
          <w:rFonts w:ascii="Times New Roman"/>
          <w:b w:val="false"/>
          <w:i w:val="false"/>
          <w:color w:val="000000"/>
          <w:sz w:val="28"/>
        </w:rPr>
        <w:t>
      Избирательный участок № 797</w:t>
      </w:r>
    </w:p>
    <w:p>
      <w:pPr>
        <w:spacing w:after="0"/>
        <w:ind w:left="0"/>
        <w:jc w:val="both"/>
      </w:pPr>
      <w:r>
        <w:rPr>
          <w:rFonts w:ascii="Times New Roman"/>
          <w:b w:val="false"/>
          <w:i w:val="false"/>
          <w:color w:val="000000"/>
          <w:sz w:val="28"/>
        </w:rPr>
        <w:t>
      Центр: Здание малокомплектной общей средней школы имени М.Багисбаева, Кемербастауский сельский округ, село Елтай, улица Касабекова № 24.</w:t>
      </w:r>
    </w:p>
    <w:p>
      <w:pPr>
        <w:spacing w:after="0"/>
        <w:ind w:left="0"/>
        <w:jc w:val="both"/>
      </w:pPr>
      <w:r>
        <w:rPr>
          <w:rFonts w:ascii="Times New Roman"/>
          <w:b w:val="false"/>
          <w:i w:val="false"/>
          <w:color w:val="000000"/>
          <w:sz w:val="28"/>
        </w:rPr>
        <w:t>
      Границы: село Елтай, улицы Касабекова, А.Шынгысбекова, К.Асырауова, К.Кенжетаева, Шакпак полностью.</w:t>
      </w:r>
    </w:p>
    <w:p>
      <w:pPr>
        <w:spacing w:after="0"/>
        <w:ind w:left="0"/>
        <w:jc w:val="both"/>
      </w:pPr>
      <w:r>
        <w:rPr>
          <w:rFonts w:ascii="Times New Roman"/>
          <w:b w:val="false"/>
          <w:i w:val="false"/>
          <w:color w:val="000000"/>
          <w:sz w:val="28"/>
        </w:rPr>
        <w:t>
      Избирательный участок № 798</w:t>
      </w:r>
    </w:p>
    <w:p>
      <w:pPr>
        <w:spacing w:after="0"/>
        <w:ind w:left="0"/>
        <w:jc w:val="both"/>
      </w:pPr>
      <w:r>
        <w:rPr>
          <w:rFonts w:ascii="Times New Roman"/>
          <w:b w:val="false"/>
          <w:i w:val="false"/>
          <w:color w:val="000000"/>
          <w:sz w:val="28"/>
        </w:rPr>
        <w:t>
      Центр: Здание общей средней школы имени Сабыра Рахимова, Кемербастауский сельский округ, село Кемербастау, улица К.Лес № 40</w:t>
      </w:r>
    </w:p>
    <w:p>
      <w:pPr>
        <w:spacing w:after="0"/>
        <w:ind w:left="0"/>
        <w:jc w:val="both"/>
      </w:pPr>
      <w:r>
        <w:rPr>
          <w:rFonts w:ascii="Times New Roman"/>
          <w:b w:val="false"/>
          <w:i w:val="false"/>
          <w:color w:val="000000"/>
          <w:sz w:val="28"/>
        </w:rPr>
        <w:t>
      Границы: село Кемербастау, улицы К.Лес, Т.Балтабаева, Жастар, Новостройка полностью.</w:t>
      </w:r>
    </w:p>
    <w:p>
      <w:pPr>
        <w:spacing w:after="0"/>
        <w:ind w:left="0"/>
        <w:jc w:val="both"/>
      </w:pPr>
      <w:r>
        <w:rPr>
          <w:rFonts w:ascii="Times New Roman"/>
          <w:b w:val="false"/>
          <w:i w:val="false"/>
          <w:color w:val="000000"/>
          <w:sz w:val="28"/>
        </w:rPr>
        <w:t>
      Избирательный участок № 799</w:t>
      </w:r>
    </w:p>
    <w:p>
      <w:pPr>
        <w:spacing w:after="0"/>
        <w:ind w:left="0"/>
        <w:jc w:val="both"/>
      </w:pPr>
      <w:r>
        <w:rPr>
          <w:rFonts w:ascii="Times New Roman"/>
          <w:b w:val="false"/>
          <w:i w:val="false"/>
          <w:color w:val="000000"/>
          <w:sz w:val="28"/>
        </w:rPr>
        <w:t>
      Центр: Здание малокомплектной общей средней школы "Алғабас-1", Кемербастауский сельский округ, село Алгабас, улица Новостройка 2 № 1 Б.</w:t>
      </w:r>
    </w:p>
    <w:p>
      <w:pPr>
        <w:spacing w:after="0"/>
        <w:ind w:left="0"/>
        <w:jc w:val="both"/>
      </w:pPr>
      <w:r>
        <w:rPr>
          <w:rFonts w:ascii="Times New Roman"/>
          <w:b w:val="false"/>
          <w:i w:val="false"/>
          <w:color w:val="000000"/>
          <w:sz w:val="28"/>
        </w:rPr>
        <w:t>
      Границы: село Алгабас, улицы Т.Рыскулова, Б.Абралиева, Теректи, Атамекен полностью.</w:t>
      </w:r>
    </w:p>
    <w:p>
      <w:pPr>
        <w:spacing w:after="0"/>
        <w:ind w:left="0"/>
        <w:jc w:val="both"/>
      </w:pPr>
      <w:r>
        <w:rPr>
          <w:rFonts w:ascii="Times New Roman"/>
          <w:b w:val="false"/>
          <w:i w:val="false"/>
          <w:color w:val="000000"/>
          <w:sz w:val="28"/>
        </w:rPr>
        <w:t>
      Избирательный участок № 800</w:t>
      </w:r>
    </w:p>
    <w:p>
      <w:pPr>
        <w:spacing w:after="0"/>
        <w:ind w:left="0"/>
        <w:jc w:val="both"/>
      </w:pPr>
      <w:r>
        <w:rPr>
          <w:rFonts w:ascii="Times New Roman"/>
          <w:b w:val="false"/>
          <w:i w:val="false"/>
          <w:color w:val="000000"/>
          <w:sz w:val="28"/>
        </w:rPr>
        <w:t xml:space="preserve">
      Центр: Здание общей средней школы имени Асанбая Аскарова, Кемербастауский сельский округ, село М.Жаримбетова, улица Белгибая № 1 А. </w:t>
      </w:r>
    </w:p>
    <w:p>
      <w:pPr>
        <w:spacing w:after="0"/>
        <w:ind w:left="0"/>
        <w:jc w:val="both"/>
      </w:pPr>
      <w:r>
        <w:rPr>
          <w:rFonts w:ascii="Times New Roman"/>
          <w:b w:val="false"/>
          <w:i w:val="false"/>
          <w:color w:val="000000"/>
          <w:sz w:val="28"/>
        </w:rPr>
        <w:t>
      Границы: село М.Жаримбетова, улицы К.Махамбета, Акментей баба, Белгибая, С.Естибая, Новостройка полностью.</w:t>
      </w:r>
    </w:p>
    <w:p>
      <w:pPr>
        <w:spacing w:after="0"/>
        <w:ind w:left="0"/>
        <w:jc w:val="both"/>
      </w:pPr>
      <w:r>
        <w:rPr>
          <w:rFonts w:ascii="Times New Roman"/>
          <w:b w:val="false"/>
          <w:i w:val="false"/>
          <w:color w:val="000000"/>
          <w:sz w:val="28"/>
        </w:rPr>
        <w:t>
      Избирательный участок № 801</w:t>
      </w:r>
    </w:p>
    <w:p>
      <w:pPr>
        <w:spacing w:after="0"/>
        <w:ind w:left="0"/>
        <w:jc w:val="both"/>
      </w:pPr>
      <w:r>
        <w:rPr>
          <w:rFonts w:ascii="Times New Roman"/>
          <w:b w:val="false"/>
          <w:i w:val="false"/>
          <w:color w:val="000000"/>
          <w:sz w:val="28"/>
        </w:rPr>
        <w:t>
      Центр: Здание малокомплектной начальной школы "Майлыкент", Кемербастауский сельский округ, село Майлыкент, улица Саяжай № 15 А.</w:t>
      </w:r>
    </w:p>
    <w:p>
      <w:pPr>
        <w:spacing w:after="0"/>
        <w:ind w:left="0"/>
        <w:jc w:val="both"/>
      </w:pPr>
      <w:r>
        <w:rPr>
          <w:rFonts w:ascii="Times New Roman"/>
          <w:b w:val="false"/>
          <w:i w:val="false"/>
          <w:color w:val="000000"/>
          <w:sz w:val="28"/>
        </w:rPr>
        <w:t>
      Границы: село Майлыкент, улицы Береке, Саяжай, Бейбитшилик полностью, Разъезд 117 полностью.</w:t>
      </w:r>
    </w:p>
    <w:p>
      <w:pPr>
        <w:spacing w:after="0"/>
        <w:ind w:left="0"/>
        <w:jc w:val="both"/>
      </w:pPr>
      <w:r>
        <w:rPr>
          <w:rFonts w:ascii="Times New Roman"/>
          <w:b w:val="false"/>
          <w:i w:val="false"/>
          <w:color w:val="000000"/>
          <w:sz w:val="28"/>
        </w:rPr>
        <w:t>
      Избирательный участок № 802</w:t>
      </w:r>
    </w:p>
    <w:p>
      <w:pPr>
        <w:spacing w:after="0"/>
        <w:ind w:left="0"/>
        <w:jc w:val="both"/>
      </w:pPr>
      <w:r>
        <w:rPr>
          <w:rFonts w:ascii="Times New Roman"/>
          <w:b w:val="false"/>
          <w:i w:val="false"/>
          <w:color w:val="000000"/>
          <w:sz w:val="28"/>
        </w:rPr>
        <w:t>
      Центр: Здание общей средней школы имени Дауан, Майлыкентский сельский округ, село Караагашты, улица М.Маметовой № 5.</w:t>
      </w:r>
    </w:p>
    <w:p>
      <w:pPr>
        <w:spacing w:after="0"/>
        <w:ind w:left="0"/>
        <w:jc w:val="both"/>
      </w:pPr>
      <w:r>
        <w:rPr>
          <w:rFonts w:ascii="Times New Roman"/>
          <w:b w:val="false"/>
          <w:i w:val="false"/>
          <w:color w:val="000000"/>
          <w:sz w:val="28"/>
        </w:rPr>
        <w:t>
      Границы: село Караагашты, улицы Б.Момышулы, Аль-Фараби, Толеби, М.Маметовой, Шокеева, Торланбай полностью, детский санаторий "Акбулак", санаторий "Аксу-Жабаглы".</w:t>
      </w:r>
    </w:p>
    <w:p>
      <w:pPr>
        <w:spacing w:after="0"/>
        <w:ind w:left="0"/>
        <w:jc w:val="both"/>
      </w:pPr>
      <w:r>
        <w:rPr>
          <w:rFonts w:ascii="Times New Roman"/>
          <w:b w:val="false"/>
          <w:i w:val="false"/>
          <w:color w:val="000000"/>
          <w:sz w:val="28"/>
        </w:rPr>
        <w:t>
      Избирательный участок № 803</w:t>
      </w:r>
    </w:p>
    <w:p>
      <w:pPr>
        <w:spacing w:after="0"/>
        <w:ind w:left="0"/>
        <w:jc w:val="both"/>
      </w:pPr>
      <w:r>
        <w:rPr>
          <w:rFonts w:ascii="Times New Roman"/>
          <w:b w:val="false"/>
          <w:i w:val="false"/>
          <w:color w:val="000000"/>
          <w:sz w:val="28"/>
        </w:rPr>
        <w:t xml:space="preserve">
      Центр: Здание общей средней школы имени Байырбека Садыкова, Майлыкентский сельский округ, село Т.Рыскулова, улица Жамбыла № 134. </w:t>
      </w:r>
    </w:p>
    <w:p>
      <w:pPr>
        <w:spacing w:after="0"/>
        <w:ind w:left="0"/>
        <w:jc w:val="both"/>
      </w:pPr>
      <w:r>
        <w:rPr>
          <w:rFonts w:ascii="Times New Roman"/>
          <w:b w:val="false"/>
          <w:i w:val="false"/>
          <w:color w:val="000000"/>
          <w:sz w:val="28"/>
        </w:rPr>
        <w:t>
      Границы: село Т.Рыскулова, улица Арысь № 1-19, улица Джамбула № 1-47 и № 2-110, улица Т.Рыскулова № 1-125 и № 2-194, улица Б.Момышулы № 1-51 и № 2-56, улица Калдаякова № 12-150, улица Иманова полностью, улица Рахманкулова № 1-67 и № 2-50, улица Жандосова полностью, улица С.Ахметова № 1-55 и № 2-58, улица Бекбосынова № 1-67 и № 2-34, микрорайон Нуршуак улицы Самал, Алмакент полностью.</w:t>
      </w:r>
    </w:p>
    <w:p>
      <w:pPr>
        <w:spacing w:after="0"/>
        <w:ind w:left="0"/>
        <w:jc w:val="both"/>
      </w:pPr>
      <w:r>
        <w:rPr>
          <w:rFonts w:ascii="Times New Roman"/>
          <w:b w:val="false"/>
          <w:i w:val="false"/>
          <w:color w:val="000000"/>
          <w:sz w:val="28"/>
        </w:rPr>
        <w:t>
      Избирательный участок № 804</w:t>
      </w:r>
    </w:p>
    <w:p>
      <w:pPr>
        <w:spacing w:after="0"/>
        <w:ind w:left="0"/>
        <w:jc w:val="both"/>
      </w:pPr>
      <w:r>
        <w:rPr>
          <w:rFonts w:ascii="Times New Roman"/>
          <w:b w:val="false"/>
          <w:i w:val="false"/>
          <w:color w:val="000000"/>
          <w:sz w:val="28"/>
        </w:rPr>
        <w:t>
      Центр: Здание Тюлькубасского колледжа агробизнеса и туризма, Майлыкентский сельский округ, село Т.Рыскулова, улица О.Сейдалиева № 3.</w:t>
      </w:r>
    </w:p>
    <w:p>
      <w:pPr>
        <w:spacing w:after="0"/>
        <w:ind w:left="0"/>
        <w:jc w:val="both"/>
      </w:pPr>
      <w:r>
        <w:rPr>
          <w:rFonts w:ascii="Times New Roman"/>
          <w:b w:val="false"/>
          <w:i w:val="false"/>
          <w:color w:val="000000"/>
          <w:sz w:val="28"/>
        </w:rPr>
        <w:t>
      Границы: село Т.Рыскулова, улица Б.Момышулы № 53-199 и № 58-176, улица, улица К.Калиева полностью, Бекбосынова № 26-118 А и № 69-225, улица Ш.Калдаякова № 31-121, улица М.Абирова № 70-122, улица Ауезова № 1-37 и № 2-38, улица Б.Садыкова № 70-158 и № 71-135, улица Жантурова № 30-66 и № 23-67, улица Кунаева № 20-100 и № 59-137, улица Майлыкент № 1-23 и № 2-6, улица О.Сейдалиева № 1-41 и № 2-40, улица Амирханова полностью, улица Жастык шак № 1-25 и № 2-28, улица Багисбаева № 1-25 и № 2-86, стационар районной центральной больницы, микрорайон Кокжайлау, улицы Тауелсиздик, Улы дала, Жеруйык, Улы женис, Желтоксан, Кокжазык полностью.</w:t>
      </w:r>
    </w:p>
    <w:p>
      <w:pPr>
        <w:spacing w:after="0"/>
        <w:ind w:left="0"/>
        <w:jc w:val="both"/>
      </w:pPr>
      <w:r>
        <w:rPr>
          <w:rFonts w:ascii="Times New Roman"/>
          <w:b w:val="false"/>
          <w:i w:val="false"/>
          <w:color w:val="000000"/>
          <w:sz w:val="28"/>
        </w:rPr>
        <w:t>
      Избирательный участок № 805</w:t>
      </w:r>
    </w:p>
    <w:p>
      <w:pPr>
        <w:spacing w:after="0"/>
        <w:ind w:left="0"/>
        <w:jc w:val="both"/>
      </w:pPr>
      <w:r>
        <w:rPr>
          <w:rFonts w:ascii="Times New Roman"/>
          <w:b w:val="false"/>
          <w:i w:val="false"/>
          <w:color w:val="000000"/>
          <w:sz w:val="28"/>
        </w:rPr>
        <w:t>
      Центр: Здание школы-лицея имени Абая, Майлыкентский сельский округ, село Т.Рыскулова, улица Д.Кунаева № 18.</w:t>
      </w:r>
    </w:p>
    <w:p>
      <w:pPr>
        <w:spacing w:after="0"/>
        <w:ind w:left="0"/>
        <w:jc w:val="both"/>
      </w:pPr>
      <w:r>
        <w:rPr>
          <w:rFonts w:ascii="Times New Roman"/>
          <w:b w:val="false"/>
          <w:i w:val="false"/>
          <w:color w:val="000000"/>
          <w:sz w:val="28"/>
        </w:rPr>
        <w:t>
      Границы: село Т.Рыскулова, улица Джамбула № 49-145 и № 112-232, улица Арысь № 20-66, улица Ахметова № 57-129 и № 60-164, улица Т.Рыскулова № 127-261 и № 196-330, улица Ш.Калдаякова № 7-29, улица Б.Садыкова № 24-68 и № 25-69, улица Жантурова № 1-21 и 2-28, улица Д.Кунаева № 11-57 и 10-26, улица М.Абирова № 36-68.</w:t>
      </w:r>
    </w:p>
    <w:p>
      <w:pPr>
        <w:spacing w:after="0"/>
        <w:ind w:left="0"/>
        <w:jc w:val="both"/>
      </w:pPr>
      <w:r>
        <w:rPr>
          <w:rFonts w:ascii="Times New Roman"/>
          <w:b w:val="false"/>
          <w:i w:val="false"/>
          <w:color w:val="000000"/>
          <w:sz w:val="28"/>
        </w:rPr>
        <w:t>
      Избирательный участок № 806</w:t>
      </w:r>
    </w:p>
    <w:p>
      <w:pPr>
        <w:spacing w:after="0"/>
        <w:ind w:left="0"/>
        <w:jc w:val="both"/>
      </w:pPr>
      <w:r>
        <w:rPr>
          <w:rFonts w:ascii="Times New Roman"/>
          <w:b w:val="false"/>
          <w:i w:val="false"/>
          <w:color w:val="000000"/>
          <w:sz w:val="28"/>
        </w:rPr>
        <w:t xml:space="preserve">
      Центр: Здание школы-гимназии имени М.Ломоносова, Майлыкентский сельский округ, село Т.Рыскулова, улица С.Ахметова № 135. </w:t>
      </w:r>
    </w:p>
    <w:p>
      <w:pPr>
        <w:spacing w:after="0"/>
        <w:ind w:left="0"/>
        <w:jc w:val="both"/>
      </w:pPr>
      <w:r>
        <w:rPr>
          <w:rFonts w:ascii="Times New Roman"/>
          <w:b w:val="false"/>
          <w:i w:val="false"/>
          <w:color w:val="000000"/>
          <w:sz w:val="28"/>
        </w:rPr>
        <w:t>
      Границы: село Т.Рыскулова, улица Т.Рыскулова № 263-353 и № 332-402, улица Джамбула № 236-300, улица Б.Момышулы № 178-226 и № 203-243, улица М.Абирова № 3-131, улица Грицинина и переулок Грицинина полностью, улицы Досалиева и Сыздыкбаева полностью, улица Багысбаева № 88-128, улицы Науан и Жана гасыр полностью, улица Бекбосынова № 118-172 и № 227-291, улица Алатау № 57-123 и № 234-до конца, улица Биназар батыра № 248-до конца и № 317-до конца, улица Жусипбекова № 277-до конца, улица Галамат полностью и улица МТФ.</w:t>
      </w:r>
    </w:p>
    <w:p>
      <w:pPr>
        <w:spacing w:after="0"/>
        <w:ind w:left="0"/>
        <w:jc w:val="both"/>
      </w:pPr>
      <w:r>
        <w:rPr>
          <w:rFonts w:ascii="Times New Roman"/>
          <w:b w:val="false"/>
          <w:i w:val="false"/>
          <w:color w:val="000000"/>
          <w:sz w:val="28"/>
        </w:rPr>
        <w:t>
      Избирательный участок № 807</w:t>
      </w:r>
    </w:p>
    <w:p>
      <w:pPr>
        <w:spacing w:after="0"/>
        <w:ind w:left="0"/>
        <w:jc w:val="both"/>
      </w:pPr>
      <w:r>
        <w:rPr>
          <w:rFonts w:ascii="Times New Roman"/>
          <w:b w:val="false"/>
          <w:i w:val="false"/>
          <w:color w:val="000000"/>
          <w:sz w:val="28"/>
        </w:rPr>
        <w:t>
      Центр: Здание школы-лицея информационных технологий имени А.Пушкина, Майлыкентский сельский округ, село Т.Рыскулова, улица Биназар батыра № 249.</w:t>
      </w:r>
    </w:p>
    <w:p>
      <w:pPr>
        <w:spacing w:after="0"/>
        <w:ind w:left="0"/>
        <w:jc w:val="both"/>
      </w:pPr>
      <w:r>
        <w:rPr>
          <w:rFonts w:ascii="Times New Roman"/>
          <w:b w:val="false"/>
          <w:i w:val="false"/>
          <w:color w:val="000000"/>
          <w:sz w:val="28"/>
        </w:rPr>
        <w:t>
      Границы: село Т.Рыскулова, улица Алатау № 1-55 и № 2-232, улица Биназар батыра № 2-246 и № 1-315, улица Ушкыштар полностью, улица Жемисти № 2-106 и № 1-103, улица И.Жусипбекова № 2-108 и № 1-275, улица М.Абирова № 2-34, улица Садыкова № 2-22 и № 1-23, улица Кунаева № 1-9 и №2-8, улица Калдаякова № 1-5 и 2-10.</w:t>
      </w:r>
    </w:p>
    <w:p>
      <w:pPr>
        <w:spacing w:after="0"/>
        <w:ind w:left="0"/>
        <w:jc w:val="both"/>
      </w:pPr>
      <w:r>
        <w:rPr>
          <w:rFonts w:ascii="Times New Roman"/>
          <w:b w:val="false"/>
          <w:i w:val="false"/>
          <w:color w:val="000000"/>
          <w:sz w:val="28"/>
        </w:rPr>
        <w:t>
      Избирательный участок № 808</w:t>
      </w:r>
    </w:p>
    <w:p>
      <w:pPr>
        <w:spacing w:after="0"/>
        <w:ind w:left="0"/>
        <w:jc w:val="both"/>
      </w:pPr>
      <w:r>
        <w:rPr>
          <w:rFonts w:ascii="Times New Roman"/>
          <w:b w:val="false"/>
          <w:i w:val="false"/>
          <w:color w:val="000000"/>
          <w:sz w:val="28"/>
        </w:rPr>
        <w:t>
      Центр: Здание общей средней школы "Жанкент", Майлыкентский сельский округ, село Т.Рыскулова, микрорайон Жанкент, улица Бекбосынова № 210.</w:t>
      </w:r>
    </w:p>
    <w:p>
      <w:pPr>
        <w:spacing w:after="0"/>
        <w:ind w:left="0"/>
        <w:jc w:val="both"/>
      </w:pPr>
      <w:r>
        <w:rPr>
          <w:rFonts w:ascii="Times New Roman"/>
          <w:b w:val="false"/>
          <w:i w:val="false"/>
          <w:color w:val="000000"/>
          <w:sz w:val="28"/>
        </w:rPr>
        <w:t>
      Границы: село Т.Рыскулова, улица Бекбосынова № 174-до конца и № 293-до конца, улица Пушкина полностью и полностью многоэтажные жилые дома № 97, № 101, № 103, № 105, № 107, № 109, № 111, улица Абая полностью, улицы Х.Ахметова, Ж.Пралиева, К.Сергазиева А.Махмутова, Н.Сарыбекова, Р.Маматаева, Астана, Мангилик ел, Куланды, Шубайкызыл и Жана курылыс полностью, улица Т.Рыскулова от № 355 до конца и от № 404 до конца.</w:t>
      </w:r>
    </w:p>
    <w:p>
      <w:pPr>
        <w:spacing w:after="0"/>
        <w:ind w:left="0"/>
        <w:jc w:val="both"/>
      </w:pPr>
      <w:r>
        <w:rPr>
          <w:rFonts w:ascii="Times New Roman"/>
          <w:b w:val="false"/>
          <w:i w:val="false"/>
          <w:color w:val="000000"/>
          <w:sz w:val="28"/>
        </w:rPr>
        <w:t>
      Избирательный участок № 809</w:t>
      </w:r>
    </w:p>
    <w:p>
      <w:pPr>
        <w:spacing w:after="0"/>
        <w:ind w:left="0"/>
        <w:jc w:val="both"/>
      </w:pPr>
      <w:r>
        <w:rPr>
          <w:rFonts w:ascii="Times New Roman"/>
          <w:b w:val="false"/>
          <w:i w:val="false"/>
          <w:color w:val="000000"/>
          <w:sz w:val="28"/>
        </w:rPr>
        <w:t>
      Центр: Здание специализированной школы-интерната с обучением на трех языках Тюлькубасского района, Майлыкентский сельский округ, село Т.Рыскулова, улица Абирова № 1.</w:t>
      </w:r>
    </w:p>
    <w:p>
      <w:pPr>
        <w:spacing w:after="0"/>
        <w:ind w:left="0"/>
        <w:jc w:val="both"/>
      </w:pPr>
      <w:r>
        <w:rPr>
          <w:rFonts w:ascii="Times New Roman"/>
          <w:b w:val="false"/>
          <w:i w:val="false"/>
          <w:color w:val="000000"/>
          <w:sz w:val="28"/>
        </w:rPr>
        <w:t>
      Границы: село Т.Рыскулова, все многоэтажные жилые дома в 1 микрорайоне, улицы К.Ахметова, Ш.Айманова полностью, улица М.Абирова многоэтажный жилой дом № 1.</w:t>
      </w:r>
    </w:p>
    <w:p>
      <w:pPr>
        <w:spacing w:after="0"/>
        <w:ind w:left="0"/>
        <w:jc w:val="both"/>
      </w:pPr>
      <w:r>
        <w:rPr>
          <w:rFonts w:ascii="Times New Roman"/>
          <w:b w:val="false"/>
          <w:i w:val="false"/>
          <w:color w:val="000000"/>
          <w:sz w:val="28"/>
        </w:rPr>
        <w:t>
      Избирательный участок № 810</w:t>
      </w:r>
    </w:p>
    <w:p>
      <w:pPr>
        <w:spacing w:after="0"/>
        <w:ind w:left="0"/>
        <w:jc w:val="both"/>
      </w:pPr>
      <w:r>
        <w:rPr>
          <w:rFonts w:ascii="Times New Roman"/>
          <w:b w:val="false"/>
          <w:i w:val="false"/>
          <w:color w:val="000000"/>
          <w:sz w:val="28"/>
        </w:rPr>
        <w:t>
      Центр: Здание начальной школы "Кезен", Майлыкентский сельский округ, село Бакыбек, улица Достык № 28 В.</w:t>
      </w:r>
    </w:p>
    <w:p>
      <w:pPr>
        <w:spacing w:after="0"/>
        <w:ind w:left="0"/>
        <w:jc w:val="both"/>
      </w:pPr>
      <w:r>
        <w:rPr>
          <w:rFonts w:ascii="Times New Roman"/>
          <w:b w:val="false"/>
          <w:i w:val="false"/>
          <w:color w:val="000000"/>
          <w:sz w:val="28"/>
        </w:rPr>
        <w:t xml:space="preserve">
      Границы: село Бакыбек, улицы Достык, Ынтымак, Бозжорга, Т.Рыскулова, Сейфуллина, Егиндик, Зерде, Келешек полностью. </w:t>
      </w:r>
    </w:p>
    <w:p>
      <w:pPr>
        <w:spacing w:after="0"/>
        <w:ind w:left="0"/>
        <w:jc w:val="both"/>
      </w:pPr>
      <w:r>
        <w:rPr>
          <w:rFonts w:ascii="Times New Roman"/>
          <w:b w:val="false"/>
          <w:i w:val="false"/>
          <w:color w:val="000000"/>
          <w:sz w:val="28"/>
        </w:rPr>
        <w:t>
      Избирательный участок № 811</w:t>
      </w:r>
    </w:p>
    <w:p>
      <w:pPr>
        <w:spacing w:after="0"/>
        <w:ind w:left="0"/>
        <w:jc w:val="both"/>
      </w:pPr>
      <w:r>
        <w:rPr>
          <w:rFonts w:ascii="Times New Roman"/>
          <w:b w:val="false"/>
          <w:i w:val="false"/>
          <w:color w:val="000000"/>
          <w:sz w:val="28"/>
        </w:rPr>
        <w:t>
      Центр: Здание общей средней школы имени А.Гайдара, Акбиикский сельский округ, село Кулан, улица Куншуак № 6 Б.</w:t>
      </w:r>
    </w:p>
    <w:p>
      <w:pPr>
        <w:spacing w:after="0"/>
        <w:ind w:left="0"/>
        <w:jc w:val="both"/>
      </w:pPr>
      <w:r>
        <w:rPr>
          <w:rFonts w:ascii="Times New Roman"/>
          <w:b w:val="false"/>
          <w:i w:val="false"/>
          <w:color w:val="000000"/>
          <w:sz w:val="28"/>
        </w:rPr>
        <w:t>
      Границы: село Кулан, улицы Бейбитшилик, Достык, Т.Турымбетова, М.Ауезова, Жастар, Умит, Куншуак, Маметова, Игилик, Б.Момышулы полностью.</w:t>
      </w:r>
    </w:p>
    <w:p>
      <w:pPr>
        <w:spacing w:after="0"/>
        <w:ind w:left="0"/>
        <w:jc w:val="both"/>
      </w:pPr>
      <w:r>
        <w:rPr>
          <w:rFonts w:ascii="Times New Roman"/>
          <w:b w:val="false"/>
          <w:i w:val="false"/>
          <w:color w:val="000000"/>
          <w:sz w:val="28"/>
        </w:rPr>
        <w:t>
      Избирательный участок № 812</w:t>
      </w:r>
    </w:p>
    <w:p>
      <w:pPr>
        <w:spacing w:after="0"/>
        <w:ind w:left="0"/>
        <w:jc w:val="both"/>
      </w:pPr>
      <w:r>
        <w:rPr>
          <w:rFonts w:ascii="Times New Roman"/>
          <w:b w:val="false"/>
          <w:i w:val="false"/>
          <w:color w:val="000000"/>
          <w:sz w:val="28"/>
        </w:rPr>
        <w:t>
      Центр: Здание малокомплектной основной средней школы имени М.Маметовой, Акбиикский сельский округ, село Сартур, улица Т.Рыскулова № 8</w:t>
      </w:r>
    </w:p>
    <w:p>
      <w:pPr>
        <w:spacing w:after="0"/>
        <w:ind w:left="0"/>
        <w:jc w:val="both"/>
      </w:pPr>
      <w:r>
        <w:rPr>
          <w:rFonts w:ascii="Times New Roman"/>
          <w:b w:val="false"/>
          <w:i w:val="false"/>
          <w:color w:val="000000"/>
          <w:sz w:val="28"/>
        </w:rPr>
        <w:t>
      Границы: село Сартур, улицы Т.Рыскулова, А.Иманова полностью.</w:t>
      </w:r>
    </w:p>
    <w:p>
      <w:pPr>
        <w:spacing w:after="0"/>
        <w:ind w:left="0"/>
        <w:jc w:val="both"/>
      </w:pPr>
      <w:r>
        <w:rPr>
          <w:rFonts w:ascii="Times New Roman"/>
          <w:b w:val="false"/>
          <w:i w:val="false"/>
          <w:color w:val="000000"/>
          <w:sz w:val="28"/>
        </w:rPr>
        <w:t>
      Избирательный участок № 813</w:t>
      </w:r>
    </w:p>
    <w:p>
      <w:pPr>
        <w:spacing w:after="0"/>
        <w:ind w:left="0"/>
        <w:jc w:val="both"/>
      </w:pPr>
      <w:r>
        <w:rPr>
          <w:rFonts w:ascii="Times New Roman"/>
          <w:b w:val="false"/>
          <w:i w:val="false"/>
          <w:color w:val="000000"/>
          <w:sz w:val="28"/>
        </w:rPr>
        <w:t>
      Центр: Здание общей средней школы имени Т.Иманбекулы, Акбиикский сельский округ, село Акбиик, улица К.Саулетбек № 98.</w:t>
      </w:r>
    </w:p>
    <w:p>
      <w:pPr>
        <w:spacing w:after="0"/>
        <w:ind w:left="0"/>
        <w:jc w:val="both"/>
      </w:pPr>
      <w:r>
        <w:rPr>
          <w:rFonts w:ascii="Times New Roman"/>
          <w:b w:val="false"/>
          <w:i w:val="false"/>
          <w:color w:val="000000"/>
          <w:sz w:val="28"/>
        </w:rPr>
        <w:t xml:space="preserve">
      Границы: село Акбиик, улицы К.Саулетбек, Жастар, Ынтымак, Бирлик полностью. </w:t>
      </w:r>
    </w:p>
    <w:p>
      <w:pPr>
        <w:spacing w:after="0"/>
        <w:ind w:left="0"/>
        <w:jc w:val="both"/>
      </w:pPr>
      <w:r>
        <w:rPr>
          <w:rFonts w:ascii="Times New Roman"/>
          <w:b w:val="false"/>
          <w:i w:val="false"/>
          <w:color w:val="000000"/>
          <w:sz w:val="28"/>
        </w:rPr>
        <w:t>
      Избирательный участок № 814</w:t>
      </w:r>
    </w:p>
    <w:p>
      <w:pPr>
        <w:spacing w:after="0"/>
        <w:ind w:left="0"/>
        <w:jc w:val="both"/>
      </w:pPr>
      <w:r>
        <w:rPr>
          <w:rFonts w:ascii="Times New Roman"/>
          <w:b w:val="false"/>
          <w:i w:val="false"/>
          <w:color w:val="000000"/>
          <w:sz w:val="28"/>
        </w:rPr>
        <w:t xml:space="preserve">
      Центр: Здание малокомплектной общей средней школы "Жанаталап", Рыскуловский сельский округ, село Жанаталап, улица М.Ауезова № 32. </w:t>
      </w:r>
    </w:p>
    <w:p>
      <w:pPr>
        <w:spacing w:after="0"/>
        <w:ind w:left="0"/>
        <w:jc w:val="both"/>
      </w:pPr>
      <w:r>
        <w:rPr>
          <w:rFonts w:ascii="Times New Roman"/>
          <w:b w:val="false"/>
          <w:i w:val="false"/>
          <w:color w:val="000000"/>
          <w:sz w:val="28"/>
        </w:rPr>
        <w:t>
      Границы: село Жанаталап, улицы М.Ауезова, С.Муханова полностью.</w:t>
      </w:r>
    </w:p>
    <w:p>
      <w:pPr>
        <w:spacing w:after="0"/>
        <w:ind w:left="0"/>
        <w:jc w:val="both"/>
      </w:pPr>
      <w:r>
        <w:rPr>
          <w:rFonts w:ascii="Times New Roman"/>
          <w:b w:val="false"/>
          <w:i w:val="false"/>
          <w:color w:val="000000"/>
          <w:sz w:val="28"/>
        </w:rPr>
        <w:t>
      Избирательный участок № 815</w:t>
      </w:r>
    </w:p>
    <w:p>
      <w:pPr>
        <w:spacing w:after="0"/>
        <w:ind w:left="0"/>
        <w:jc w:val="both"/>
      </w:pPr>
      <w:r>
        <w:rPr>
          <w:rFonts w:ascii="Times New Roman"/>
          <w:b w:val="false"/>
          <w:i w:val="false"/>
          <w:color w:val="000000"/>
          <w:sz w:val="28"/>
        </w:rPr>
        <w:t>
      Центр: Здание общей средней школы имени А.Навои, Рыскуловский сельский округ, село Азаттык, улица Интернациональная № 45 А.</w:t>
      </w:r>
    </w:p>
    <w:p>
      <w:pPr>
        <w:spacing w:after="0"/>
        <w:ind w:left="0"/>
        <w:jc w:val="both"/>
      </w:pPr>
      <w:r>
        <w:rPr>
          <w:rFonts w:ascii="Times New Roman"/>
          <w:b w:val="false"/>
          <w:i w:val="false"/>
          <w:color w:val="000000"/>
          <w:sz w:val="28"/>
        </w:rPr>
        <w:t>
      Границы: село Азаттык, улицы А.Навои, Абая, Интернациональная, М.Сартбаева, Ш.Турсынбекова, Жанакурылыс, Н.Эралиева, А.Байысбаева, Е.Калдыбаева Бирлик, Байшешек, Жас оркен, Ырыс, Достык, Игилик, Нурлы, Келешек, Бейбитшилик, Жемисти, Ынтымак, Тауелсиздик, Байтерек, Изет, Атамекен, Рахмет, Жастыкшак, Зерде, Корикти, Самал, Желтоксан, С.Сейфуллин полностью.</w:t>
      </w:r>
    </w:p>
    <w:p>
      <w:pPr>
        <w:spacing w:after="0"/>
        <w:ind w:left="0"/>
        <w:jc w:val="both"/>
      </w:pPr>
      <w:r>
        <w:rPr>
          <w:rFonts w:ascii="Times New Roman"/>
          <w:b w:val="false"/>
          <w:i w:val="false"/>
          <w:color w:val="000000"/>
          <w:sz w:val="28"/>
        </w:rPr>
        <w:t>
      Избирательный участок № 816</w:t>
      </w:r>
    </w:p>
    <w:p>
      <w:pPr>
        <w:spacing w:after="0"/>
        <w:ind w:left="0"/>
        <w:jc w:val="both"/>
      </w:pPr>
      <w:r>
        <w:rPr>
          <w:rFonts w:ascii="Times New Roman"/>
          <w:b w:val="false"/>
          <w:i w:val="false"/>
          <w:color w:val="000000"/>
          <w:sz w:val="28"/>
        </w:rPr>
        <w:t>
      Центр: Здание общей средней школы имени Г.Муратбаева, Рыскуловский сельский округ, село Шукурбулак, улица Ахмет би № 103 А.</w:t>
      </w:r>
    </w:p>
    <w:p>
      <w:pPr>
        <w:spacing w:after="0"/>
        <w:ind w:left="0"/>
        <w:jc w:val="both"/>
      </w:pPr>
      <w:r>
        <w:rPr>
          <w:rFonts w:ascii="Times New Roman"/>
          <w:b w:val="false"/>
          <w:i w:val="false"/>
          <w:color w:val="000000"/>
          <w:sz w:val="28"/>
        </w:rPr>
        <w:t>
      Границы: село Шукурбулак, улицы Ахмет би, Ш.Уалиханова, Т.Рыскулова, Мейрхана, Астана, Коктем полностью, село Шукурбулак-2, улицы Ы.Алтынсарина, Б.Момышулы, Жангелдина, Мамекбаева полностью, село Тастыбулак, улицы Спатая, Наурыз, Бастау полностью.</w:t>
      </w:r>
    </w:p>
    <w:p>
      <w:pPr>
        <w:spacing w:after="0"/>
        <w:ind w:left="0"/>
        <w:jc w:val="both"/>
      </w:pPr>
      <w:r>
        <w:rPr>
          <w:rFonts w:ascii="Times New Roman"/>
          <w:b w:val="false"/>
          <w:i w:val="false"/>
          <w:color w:val="000000"/>
          <w:sz w:val="28"/>
        </w:rPr>
        <w:t>
      Избирательный участок № 817</w:t>
      </w:r>
    </w:p>
    <w:p>
      <w:pPr>
        <w:spacing w:after="0"/>
        <w:ind w:left="0"/>
        <w:jc w:val="both"/>
      </w:pPr>
      <w:r>
        <w:rPr>
          <w:rFonts w:ascii="Times New Roman"/>
          <w:b w:val="false"/>
          <w:i w:val="false"/>
          <w:color w:val="000000"/>
          <w:sz w:val="28"/>
        </w:rPr>
        <w:t>
      Центр: Здание общей средней школы имени М.Лермонтова, Тастумсыкский сельский округ, село Тастумсык, улица Е.Дуйсенбаева №33.</w:t>
      </w:r>
    </w:p>
    <w:p>
      <w:pPr>
        <w:spacing w:after="0"/>
        <w:ind w:left="0"/>
        <w:jc w:val="both"/>
      </w:pPr>
      <w:r>
        <w:rPr>
          <w:rFonts w:ascii="Times New Roman"/>
          <w:b w:val="false"/>
          <w:i w:val="false"/>
          <w:color w:val="000000"/>
          <w:sz w:val="28"/>
        </w:rPr>
        <w:t>
      Границы: село Тастумсык, улицы Самал, К.Биболаева, Амангелды, Коктюбе, Е.Дуйсенбаева, Бирлик полностью, село Кабанбай, улицы Жаксылык, Нурлы жол полностью.</w:t>
      </w:r>
    </w:p>
    <w:p>
      <w:pPr>
        <w:spacing w:after="0"/>
        <w:ind w:left="0"/>
        <w:jc w:val="both"/>
      </w:pPr>
      <w:r>
        <w:rPr>
          <w:rFonts w:ascii="Times New Roman"/>
          <w:b w:val="false"/>
          <w:i w:val="false"/>
          <w:color w:val="000000"/>
          <w:sz w:val="28"/>
        </w:rPr>
        <w:t>
      Избирательный участок № 818</w:t>
      </w:r>
    </w:p>
    <w:p>
      <w:pPr>
        <w:spacing w:after="0"/>
        <w:ind w:left="0"/>
        <w:jc w:val="both"/>
      </w:pPr>
      <w:r>
        <w:rPr>
          <w:rFonts w:ascii="Times New Roman"/>
          <w:b w:val="false"/>
          <w:i w:val="false"/>
          <w:color w:val="000000"/>
          <w:sz w:val="28"/>
        </w:rPr>
        <w:t>
      Центр: Здание основной средней школы имени Амангельды, Тастумсыкский сельский округ, село Амангелды, улица Атамекен № 20 А.</w:t>
      </w:r>
    </w:p>
    <w:p>
      <w:pPr>
        <w:spacing w:after="0"/>
        <w:ind w:left="0"/>
        <w:jc w:val="both"/>
      </w:pPr>
      <w:r>
        <w:rPr>
          <w:rFonts w:ascii="Times New Roman"/>
          <w:b w:val="false"/>
          <w:i w:val="false"/>
          <w:color w:val="000000"/>
          <w:sz w:val="28"/>
        </w:rPr>
        <w:t>
      Границы: село Амангелды, улицы Атамекен, Абая, Жамбыла, Есентаева полностью.</w:t>
      </w:r>
    </w:p>
    <w:p>
      <w:pPr>
        <w:spacing w:after="0"/>
        <w:ind w:left="0"/>
        <w:jc w:val="both"/>
      </w:pPr>
      <w:r>
        <w:rPr>
          <w:rFonts w:ascii="Times New Roman"/>
          <w:b w:val="false"/>
          <w:i w:val="false"/>
          <w:color w:val="000000"/>
          <w:sz w:val="28"/>
        </w:rPr>
        <w:t>
      Избирательный участок № 819</w:t>
      </w:r>
    </w:p>
    <w:p>
      <w:pPr>
        <w:spacing w:after="0"/>
        <w:ind w:left="0"/>
        <w:jc w:val="both"/>
      </w:pPr>
      <w:r>
        <w:rPr>
          <w:rFonts w:ascii="Times New Roman"/>
          <w:b w:val="false"/>
          <w:i w:val="false"/>
          <w:color w:val="000000"/>
          <w:sz w:val="28"/>
        </w:rPr>
        <w:t>
      Центр: Здание малокомплектной общей средней школы имени О.Кошевого, Тастумсыкский сельский округ, село Жыланды, улица Достык № 2 А.</w:t>
      </w:r>
    </w:p>
    <w:p>
      <w:pPr>
        <w:spacing w:after="0"/>
        <w:ind w:left="0"/>
        <w:jc w:val="both"/>
      </w:pPr>
      <w:r>
        <w:rPr>
          <w:rFonts w:ascii="Times New Roman"/>
          <w:b w:val="false"/>
          <w:i w:val="false"/>
          <w:color w:val="000000"/>
          <w:sz w:val="28"/>
        </w:rPr>
        <w:t>
      Границы: село Жыланды, улицы Шапагат, Достык, Актогай полностью, село Карабастау, улица М.Ауезова полностью.</w:t>
      </w:r>
    </w:p>
    <w:p>
      <w:pPr>
        <w:spacing w:after="0"/>
        <w:ind w:left="0"/>
        <w:jc w:val="both"/>
      </w:pPr>
      <w:r>
        <w:rPr>
          <w:rFonts w:ascii="Times New Roman"/>
          <w:b w:val="false"/>
          <w:i w:val="false"/>
          <w:color w:val="000000"/>
          <w:sz w:val="28"/>
        </w:rPr>
        <w:t>
      Избирательный участок № 820</w:t>
      </w:r>
    </w:p>
    <w:p>
      <w:pPr>
        <w:spacing w:after="0"/>
        <w:ind w:left="0"/>
        <w:jc w:val="both"/>
      </w:pPr>
      <w:r>
        <w:rPr>
          <w:rFonts w:ascii="Times New Roman"/>
          <w:b w:val="false"/>
          <w:i w:val="false"/>
          <w:color w:val="000000"/>
          <w:sz w:val="28"/>
        </w:rPr>
        <w:t>
      Центр: Здание дома культуры, Мичуринский сельский округ, село Майтобе, улица Гагарина № 18.</w:t>
      </w:r>
    </w:p>
    <w:p>
      <w:pPr>
        <w:spacing w:after="0"/>
        <w:ind w:left="0"/>
        <w:jc w:val="both"/>
      </w:pPr>
      <w:r>
        <w:rPr>
          <w:rFonts w:ascii="Times New Roman"/>
          <w:b w:val="false"/>
          <w:i w:val="false"/>
          <w:color w:val="000000"/>
          <w:sz w:val="28"/>
        </w:rPr>
        <w:t>
      Границы: село Майтобе,улицы Тауелсиздик, Жамбыла, Найзатас, Келешек, Батыр, Б.Момышулы, Ырыс, Панфилова, Т.Рыскулова, Азаттык, Алтай, К.Суйинбаева, Изет, Достар, Карасу полностью.</w:t>
      </w:r>
    </w:p>
    <w:p>
      <w:pPr>
        <w:spacing w:after="0"/>
        <w:ind w:left="0"/>
        <w:jc w:val="both"/>
      </w:pPr>
      <w:r>
        <w:rPr>
          <w:rFonts w:ascii="Times New Roman"/>
          <w:b w:val="false"/>
          <w:i w:val="false"/>
          <w:color w:val="000000"/>
          <w:sz w:val="28"/>
        </w:rPr>
        <w:t>
      Избирательный участок № 903</w:t>
      </w:r>
    </w:p>
    <w:p>
      <w:pPr>
        <w:spacing w:after="0"/>
        <w:ind w:left="0"/>
        <w:jc w:val="both"/>
      </w:pPr>
      <w:r>
        <w:rPr>
          <w:rFonts w:ascii="Times New Roman"/>
          <w:b w:val="false"/>
          <w:i w:val="false"/>
          <w:color w:val="000000"/>
          <w:sz w:val="28"/>
        </w:rPr>
        <w:t>
      Центр: Здание общей средней школы имени Ю.Гагарина, Мичуринский сельский округ, село Майтобе, улица Гагарина № 9.</w:t>
      </w:r>
    </w:p>
    <w:p>
      <w:pPr>
        <w:spacing w:after="0"/>
        <w:ind w:left="0"/>
        <w:jc w:val="both"/>
      </w:pPr>
      <w:r>
        <w:rPr>
          <w:rFonts w:ascii="Times New Roman"/>
          <w:b w:val="false"/>
          <w:i w:val="false"/>
          <w:color w:val="000000"/>
          <w:sz w:val="28"/>
        </w:rPr>
        <w:t xml:space="preserve">
      Границы: село Майтобе, улицы Уалиханова, Гагарина, Астана, Бейбитшилик, Акдала, Сейфуллина, Жастыкшак, Зангар, Джакаева, Абая, Амангелды, Кобегенулы, Исабек полностью. </w:t>
      </w:r>
    </w:p>
    <w:p>
      <w:pPr>
        <w:spacing w:after="0"/>
        <w:ind w:left="0"/>
        <w:jc w:val="both"/>
      </w:pPr>
      <w:r>
        <w:rPr>
          <w:rFonts w:ascii="Times New Roman"/>
          <w:b w:val="false"/>
          <w:i w:val="false"/>
          <w:color w:val="000000"/>
          <w:sz w:val="28"/>
        </w:rPr>
        <w:t>
      Избирательный участок № 821</w:t>
      </w:r>
    </w:p>
    <w:p>
      <w:pPr>
        <w:spacing w:after="0"/>
        <w:ind w:left="0"/>
        <w:jc w:val="both"/>
      </w:pPr>
      <w:r>
        <w:rPr>
          <w:rFonts w:ascii="Times New Roman"/>
          <w:b w:val="false"/>
          <w:i w:val="false"/>
          <w:color w:val="000000"/>
          <w:sz w:val="28"/>
        </w:rPr>
        <w:t>
      Центр: Здание общей средней школы имени М.Шаханова, Мичуринский сельский округ, село Кожамберды, улица Ы.Алтынсарина № 16.</w:t>
      </w:r>
    </w:p>
    <w:p>
      <w:pPr>
        <w:spacing w:after="0"/>
        <w:ind w:left="0"/>
        <w:jc w:val="both"/>
      </w:pPr>
      <w:r>
        <w:rPr>
          <w:rFonts w:ascii="Times New Roman"/>
          <w:b w:val="false"/>
          <w:i w:val="false"/>
          <w:color w:val="000000"/>
          <w:sz w:val="28"/>
        </w:rPr>
        <w:t>
      Границы: село Кожамберды улицы Биторе, Ы.Алтынсарина, С.Муканова, Бастау полностью.</w:t>
      </w:r>
    </w:p>
    <w:p>
      <w:pPr>
        <w:spacing w:after="0"/>
        <w:ind w:left="0"/>
        <w:jc w:val="both"/>
      </w:pPr>
      <w:r>
        <w:rPr>
          <w:rFonts w:ascii="Times New Roman"/>
          <w:b w:val="false"/>
          <w:i w:val="false"/>
          <w:color w:val="000000"/>
          <w:sz w:val="28"/>
        </w:rPr>
        <w:t>
      Избирательный участок № 822</w:t>
      </w:r>
    </w:p>
    <w:p>
      <w:pPr>
        <w:spacing w:after="0"/>
        <w:ind w:left="0"/>
        <w:jc w:val="both"/>
      </w:pPr>
      <w:r>
        <w:rPr>
          <w:rFonts w:ascii="Times New Roman"/>
          <w:b w:val="false"/>
          <w:i w:val="false"/>
          <w:color w:val="000000"/>
          <w:sz w:val="28"/>
        </w:rPr>
        <w:t>
      Центр: Здание общей средней школы имени З.Губайдуллина, Мичуринский сельский округ, село Коксагыз, улица Бирлик № 1.</w:t>
      </w:r>
    </w:p>
    <w:p>
      <w:pPr>
        <w:spacing w:after="0"/>
        <w:ind w:left="0"/>
        <w:jc w:val="both"/>
      </w:pPr>
      <w:r>
        <w:rPr>
          <w:rFonts w:ascii="Times New Roman"/>
          <w:b w:val="false"/>
          <w:i w:val="false"/>
          <w:color w:val="000000"/>
          <w:sz w:val="28"/>
        </w:rPr>
        <w:t>
      Границы: село Коксагыз, улицы Кайрат, Мереке, Бирлик, Сатбаева, Талап, Жарасым полностью.</w:t>
      </w:r>
    </w:p>
    <w:p>
      <w:pPr>
        <w:spacing w:after="0"/>
        <w:ind w:left="0"/>
        <w:jc w:val="both"/>
      </w:pPr>
      <w:r>
        <w:rPr>
          <w:rFonts w:ascii="Times New Roman"/>
          <w:b w:val="false"/>
          <w:i w:val="false"/>
          <w:color w:val="000000"/>
          <w:sz w:val="28"/>
        </w:rPr>
        <w:t>
      Избирательный участок № 823</w:t>
      </w:r>
    </w:p>
    <w:p>
      <w:pPr>
        <w:spacing w:after="0"/>
        <w:ind w:left="0"/>
        <w:jc w:val="both"/>
      </w:pPr>
      <w:r>
        <w:rPr>
          <w:rFonts w:ascii="Times New Roman"/>
          <w:b w:val="false"/>
          <w:i w:val="false"/>
          <w:color w:val="000000"/>
          <w:sz w:val="28"/>
        </w:rPr>
        <w:t>
      Центр: Здание общей средней школы имени Г.Титова, Мичуринский сельский округ, село Таусагыз, улица Б.Мелдебекова № 1.</w:t>
      </w:r>
    </w:p>
    <w:p>
      <w:pPr>
        <w:spacing w:after="0"/>
        <w:ind w:left="0"/>
        <w:jc w:val="both"/>
      </w:pPr>
      <w:r>
        <w:rPr>
          <w:rFonts w:ascii="Times New Roman"/>
          <w:b w:val="false"/>
          <w:i w:val="false"/>
          <w:color w:val="000000"/>
          <w:sz w:val="28"/>
        </w:rPr>
        <w:t>
      Границы: село Таусагыз, улицы Жандосова, Байшешек, Аубакирова, Сагыныш, Достык, Б.Мелдебекова, Акжол полностью.</w:t>
      </w:r>
    </w:p>
    <w:p>
      <w:pPr>
        <w:spacing w:after="0"/>
        <w:ind w:left="0"/>
        <w:jc w:val="both"/>
      </w:pPr>
      <w:r>
        <w:rPr>
          <w:rFonts w:ascii="Times New Roman"/>
          <w:b w:val="false"/>
          <w:i w:val="false"/>
          <w:color w:val="000000"/>
          <w:sz w:val="28"/>
        </w:rPr>
        <w:t>
      Избирательный участок № 824</w:t>
      </w:r>
    </w:p>
    <w:p>
      <w:pPr>
        <w:spacing w:after="0"/>
        <w:ind w:left="0"/>
        <w:jc w:val="both"/>
      </w:pPr>
      <w:r>
        <w:rPr>
          <w:rFonts w:ascii="Times New Roman"/>
          <w:b w:val="false"/>
          <w:i w:val="false"/>
          <w:color w:val="000000"/>
          <w:sz w:val="28"/>
        </w:rPr>
        <w:t>
      Центр: Здание общей средней школы имени Сейфуллина, Жаскешуский сельский округ, село Жаскешу, улица Л.Демеушова № 113.</w:t>
      </w:r>
    </w:p>
    <w:p>
      <w:pPr>
        <w:spacing w:after="0"/>
        <w:ind w:left="0"/>
        <w:jc w:val="both"/>
      </w:pPr>
      <w:r>
        <w:rPr>
          <w:rFonts w:ascii="Times New Roman"/>
          <w:b w:val="false"/>
          <w:i w:val="false"/>
          <w:color w:val="000000"/>
          <w:sz w:val="28"/>
        </w:rPr>
        <w:t>
      Границы: село Жаскешу, улицы Л.Демеушова, Гагарина, Наурыз, Мира, М.Жолымбекулы, Н.Кобланова полностью.</w:t>
      </w:r>
    </w:p>
    <w:p>
      <w:pPr>
        <w:spacing w:after="0"/>
        <w:ind w:left="0"/>
        <w:jc w:val="both"/>
      </w:pPr>
      <w:r>
        <w:rPr>
          <w:rFonts w:ascii="Times New Roman"/>
          <w:b w:val="false"/>
          <w:i w:val="false"/>
          <w:color w:val="000000"/>
          <w:sz w:val="28"/>
        </w:rPr>
        <w:t>
      Избирательный участок № 902</w:t>
      </w:r>
    </w:p>
    <w:p>
      <w:pPr>
        <w:spacing w:after="0"/>
        <w:ind w:left="0"/>
        <w:jc w:val="both"/>
      </w:pPr>
      <w:r>
        <w:rPr>
          <w:rFonts w:ascii="Times New Roman"/>
          <w:b w:val="false"/>
          <w:i w:val="false"/>
          <w:color w:val="000000"/>
          <w:sz w:val="28"/>
        </w:rPr>
        <w:t>
      Центр: Здание Дома культуры, Жаскешуский сельский округ, село Жаскешу, улица А.Мылтыкбаева № 61.</w:t>
      </w:r>
    </w:p>
    <w:p>
      <w:pPr>
        <w:spacing w:after="0"/>
        <w:ind w:left="0"/>
        <w:jc w:val="both"/>
      </w:pPr>
      <w:r>
        <w:rPr>
          <w:rFonts w:ascii="Times New Roman"/>
          <w:b w:val="false"/>
          <w:i w:val="false"/>
          <w:color w:val="000000"/>
          <w:sz w:val="28"/>
        </w:rPr>
        <w:t>
      Границы: село Жаскешу, улицы А.Мылтыкбаева, К.Тажибаева, Абая, Амангелды, Ж.Оналбекова, Бексеитова, Бесата полностью, разъезд Каракшы полностью.</w:t>
      </w:r>
    </w:p>
    <w:p>
      <w:pPr>
        <w:spacing w:after="0"/>
        <w:ind w:left="0"/>
        <w:jc w:val="both"/>
      </w:pPr>
      <w:r>
        <w:rPr>
          <w:rFonts w:ascii="Times New Roman"/>
          <w:b w:val="false"/>
          <w:i w:val="false"/>
          <w:color w:val="000000"/>
          <w:sz w:val="28"/>
        </w:rPr>
        <w:t>
      Избирательный участок № 825</w:t>
      </w:r>
    </w:p>
    <w:p>
      <w:pPr>
        <w:spacing w:after="0"/>
        <w:ind w:left="0"/>
        <w:jc w:val="both"/>
      </w:pPr>
      <w:r>
        <w:rPr>
          <w:rFonts w:ascii="Times New Roman"/>
          <w:b w:val="false"/>
          <w:i w:val="false"/>
          <w:color w:val="000000"/>
          <w:sz w:val="28"/>
        </w:rPr>
        <w:t>
      Центр: Здание малокомплектной начальной школы "Жанзак", Жаскешуский сельский округ, село Жанузак, улица Жанузак № 20 А.</w:t>
      </w:r>
    </w:p>
    <w:p>
      <w:pPr>
        <w:spacing w:after="0"/>
        <w:ind w:left="0"/>
        <w:jc w:val="both"/>
      </w:pPr>
      <w:r>
        <w:rPr>
          <w:rFonts w:ascii="Times New Roman"/>
          <w:b w:val="false"/>
          <w:i w:val="false"/>
          <w:color w:val="000000"/>
          <w:sz w:val="28"/>
        </w:rPr>
        <w:t>
      Границы: село Пистели, улица Л.Кокырова полностью, село Жанузак, улица Жанузака полностью.</w:t>
      </w:r>
    </w:p>
    <w:p>
      <w:pPr>
        <w:spacing w:after="0"/>
        <w:ind w:left="0"/>
        <w:jc w:val="both"/>
      </w:pPr>
      <w:r>
        <w:rPr>
          <w:rFonts w:ascii="Times New Roman"/>
          <w:b w:val="false"/>
          <w:i w:val="false"/>
          <w:color w:val="000000"/>
          <w:sz w:val="28"/>
        </w:rPr>
        <w:t>
      Избирательный участок № 826</w:t>
      </w:r>
    </w:p>
    <w:p>
      <w:pPr>
        <w:spacing w:after="0"/>
        <w:ind w:left="0"/>
        <w:jc w:val="both"/>
      </w:pPr>
      <w:r>
        <w:rPr>
          <w:rFonts w:ascii="Times New Roman"/>
          <w:b w:val="false"/>
          <w:i w:val="false"/>
          <w:color w:val="000000"/>
          <w:sz w:val="28"/>
        </w:rPr>
        <w:t>
      Центр: Здание общей средней школы имени Турара, Жаскешуский сельский округ, село Рыскул, улица Ш.Уалиханова № 44.</w:t>
      </w:r>
    </w:p>
    <w:p>
      <w:pPr>
        <w:spacing w:after="0"/>
        <w:ind w:left="0"/>
        <w:jc w:val="both"/>
      </w:pPr>
      <w:r>
        <w:rPr>
          <w:rFonts w:ascii="Times New Roman"/>
          <w:b w:val="false"/>
          <w:i w:val="false"/>
          <w:color w:val="000000"/>
          <w:sz w:val="28"/>
        </w:rPr>
        <w:t>
      Границы: село Рыскул, улицы Т.Рыскулова, М.Ауезова, Ш.Уалиханова полностью, разъезд Коктерек полностью.</w:t>
      </w:r>
    </w:p>
    <w:p>
      <w:pPr>
        <w:spacing w:after="0"/>
        <w:ind w:left="0"/>
        <w:jc w:val="both"/>
      </w:pPr>
      <w:r>
        <w:rPr>
          <w:rFonts w:ascii="Times New Roman"/>
          <w:b w:val="false"/>
          <w:i w:val="false"/>
          <w:color w:val="000000"/>
          <w:sz w:val="28"/>
        </w:rPr>
        <w:t>
      Избирательный участок № 827</w:t>
      </w:r>
    </w:p>
    <w:p>
      <w:pPr>
        <w:spacing w:after="0"/>
        <w:ind w:left="0"/>
        <w:jc w:val="both"/>
      </w:pPr>
      <w:r>
        <w:rPr>
          <w:rFonts w:ascii="Times New Roman"/>
          <w:b w:val="false"/>
          <w:i w:val="false"/>
          <w:color w:val="000000"/>
          <w:sz w:val="28"/>
        </w:rPr>
        <w:t xml:space="preserve">
      Центр: Здание малокомплектной общей средней школы имени Аль-Фараби, Балыктинский сельский округ, село Шарафкент, улица Алтынсарина № 12. </w:t>
      </w:r>
    </w:p>
    <w:p>
      <w:pPr>
        <w:spacing w:after="0"/>
        <w:ind w:left="0"/>
        <w:jc w:val="both"/>
      </w:pPr>
      <w:r>
        <w:rPr>
          <w:rFonts w:ascii="Times New Roman"/>
          <w:b w:val="false"/>
          <w:i w:val="false"/>
          <w:color w:val="000000"/>
          <w:sz w:val="28"/>
        </w:rPr>
        <w:t>
      Границы: село Шарафкент, улицы Амангелды, Т.Рыскулова, Алтынсарина, Батырхана А.Толебаева полностью.</w:t>
      </w:r>
    </w:p>
    <w:p>
      <w:pPr>
        <w:spacing w:after="0"/>
        <w:ind w:left="0"/>
        <w:jc w:val="both"/>
      </w:pPr>
      <w:r>
        <w:rPr>
          <w:rFonts w:ascii="Times New Roman"/>
          <w:b w:val="false"/>
          <w:i w:val="false"/>
          <w:color w:val="000000"/>
          <w:sz w:val="28"/>
        </w:rPr>
        <w:t>
      Избирательный участок № 828</w:t>
      </w:r>
    </w:p>
    <w:p>
      <w:pPr>
        <w:spacing w:after="0"/>
        <w:ind w:left="0"/>
        <w:jc w:val="both"/>
      </w:pPr>
      <w:r>
        <w:rPr>
          <w:rFonts w:ascii="Times New Roman"/>
          <w:b w:val="false"/>
          <w:i w:val="false"/>
          <w:color w:val="000000"/>
          <w:sz w:val="28"/>
        </w:rPr>
        <w:t>
      Центр: Здание общей средней школы "Урбулак", Балыктинский сельский округ, село Урбулак, улица Рахимова № 27 А.</w:t>
      </w:r>
    </w:p>
    <w:p>
      <w:pPr>
        <w:spacing w:after="0"/>
        <w:ind w:left="0"/>
        <w:jc w:val="both"/>
      </w:pPr>
      <w:r>
        <w:rPr>
          <w:rFonts w:ascii="Times New Roman"/>
          <w:b w:val="false"/>
          <w:i w:val="false"/>
          <w:color w:val="000000"/>
          <w:sz w:val="28"/>
        </w:rPr>
        <w:t>
      Границы: село Урбулак, улицы Рахимова, Ерубаева, Сазанбай полностью.</w:t>
      </w:r>
    </w:p>
    <w:p>
      <w:pPr>
        <w:spacing w:after="0"/>
        <w:ind w:left="0"/>
        <w:jc w:val="both"/>
      </w:pPr>
      <w:r>
        <w:rPr>
          <w:rFonts w:ascii="Times New Roman"/>
          <w:b w:val="false"/>
          <w:i w:val="false"/>
          <w:color w:val="000000"/>
          <w:sz w:val="28"/>
        </w:rPr>
        <w:t>
      Избирательный участок № 829</w:t>
      </w:r>
    </w:p>
    <w:p>
      <w:pPr>
        <w:spacing w:after="0"/>
        <w:ind w:left="0"/>
        <w:jc w:val="both"/>
      </w:pPr>
      <w:r>
        <w:rPr>
          <w:rFonts w:ascii="Times New Roman"/>
          <w:b w:val="false"/>
          <w:i w:val="false"/>
          <w:color w:val="000000"/>
          <w:sz w:val="28"/>
        </w:rPr>
        <w:t>
      Центр: Здание дома культуры, Балыктинский сельский округ, село Балыкты, улица Нарботаулы б/н.</w:t>
      </w:r>
    </w:p>
    <w:p>
      <w:pPr>
        <w:spacing w:after="0"/>
        <w:ind w:left="0"/>
        <w:jc w:val="both"/>
      </w:pPr>
      <w:r>
        <w:rPr>
          <w:rFonts w:ascii="Times New Roman"/>
          <w:b w:val="false"/>
          <w:i w:val="false"/>
          <w:color w:val="000000"/>
          <w:sz w:val="28"/>
        </w:rPr>
        <w:t>
      Границы: село Балыкты, улицы Б.Нурматова, Нарботаулы, Абая, Сейфуллина, Пушкина, Алан, Тауелсиздик, Комарова, Исманова, Баратбека, К.Айдагараева, Ж.Кынтаева полностью.</w:t>
      </w:r>
    </w:p>
    <w:p>
      <w:pPr>
        <w:spacing w:after="0"/>
        <w:ind w:left="0"/>
        <w:jc w:val="both"/>
      </w:pPr>
      <w:r>
        <w:rPr>
          <w:rFonts w:ascii="Times New Roman"/>
          <w:b w:val="false"/>
          <w:i w:val="false"/>
          <w:color w:val="000000"/>
          <w:sz w:val="28"/>
        </w:rPr>
        <w:t>
      Избирательный участок № 901</w:t>
      </w:r>
    </w:p>
    <w:p>
      <w:pPr>
        <w:spacing w:after="0"/>
        <w:ind w:left="0"/>
        <w:jc w:val="both"/>
      </w:pPr>
      <w:r>
        <w:rPr>
          <w:rFonts w:ascii="Times New Roman"/>
          <w:b w:val="false"/>
          <w:i w:val="false"/>
          <w:color w:val="000000"/>
          <w:sz w:val="28"/>
        </w:rPr>
        <w:t>
      Центр: Здание общей средней школы имени И.Рыбалко, Балыктинский сельский округ, село Балыкты, улица Б.Нурматова № 35А.</w:t>
      </w:r>
    </w:p>
    <w:p>
      <w:pPr>
        <w:spacing w:after="0"/>
        <w:ind w:left="0"/>
        <w:jc w:val="both"/>
      </w:pPr>
      <w:r>
        <w:rPr>
          <w:rFonts w:ascii="Times New Roman"/>
          <w:b w:val="false"/>
          <w:i w:val="false"/>
          <w:color w:val="000000"/>
          <w:sz w:val="28"/>
        </w:rPr>
        <w:t xml:space="preserve">
      Границы: село Балыкты, улицы Рахыма, Балыкты, Спатай Батыра, Курмангазы, Болашак, Панюкова Желтоксан, Наурыз, Нуршуак полностью, ДРП № 1. </w:t>
      </w:r>
    </w:p>
    <w:p>
      <w:pPr>
        <w:spacing w:after="0"/>
        <w:ind w:left="0"/>
        <w:jc w:val="both"/>
      </w:pPr>
      <w:r>
        <w:rPr>
          <w:rFonts w:ascii="Times New Roman"/>
          <w:b w:val="false"/>
          <w:i w:val="false"/>
          <w:color w:val="000000"/>
          <w:sz w:val="28"/>
        </w:rPr>
        <w:t>
      Избирательный участок № 830</w:t>
      </w:r>
    </w:p>
    <w:p>
      <w:pPr>
        <w:spacing w:after="0"/>
        <w:ind w:left="0"/>
        <w:jc w:val="both"/>
      </w:pPr>
      <w:r>
        <w:rPr>
          <w:rFonts w:ascii="Times New Roman"/>
          <w:b w:val="false"/>
          <w:i w:val="false"/>
          <w:color w:val="000000"/>
          <w:sz w:val="28"/>
        </w:rPr>
        <w:t>
      Центр: Здание основной средней школы имени Толеби, Балыктинский сельский округ, село Кокбулак, улица Б.Момышулы № 17 А.</w:t>
      </w:r>
    </w:p>
    <w:p>
      <w:pPr>
        <w:spacing w:after="0"/>
        <w:ind w:left="0"/>
        <w:jc w:val="both"/>
      </w:pPr>
      <w:r>
        <w:rPr>
          <w:rFonts w:ascii="Times New Roman"/>
          <w:b w:val="false"/>
          <w:i w:val="false"/>
          <w:color w:val="000000"/>
          <w:sz w:val="28"/>
        </w:rPr>
        <w:t>
      Границы: село Кокбулак, улицы К.Колбаева, К.Байсейтова, Б.Момышулы, К.Манасова, Бакыт полностью.</w:t>
      </w:r>
    </w:p>
    <w:p>
      <w:pPr>
        <w:spacing w:after="0"/>
        <w:ind w:left="0"/>
        <w:jc w:val="both"/>
      </w:pPr>
      <w:r>
        <w:rPr>
          <w:rFonts w:ascii="Times New Roman"/>
          <w:b w:val="false"/>
          <w:i w:val="false"/>
          <w:color w:val="000000"/>
          <w:sz w:val="28"/>
        </w:rPr>
        <w:t>
      Избирательный участок № 831</w:t>
      </w:r>
    </w:p>
    <w:p>
      <w:pPr>
        <w:spacing w:after="0"/>
        <w:ind w:left="0"/>
        <w:jc w:val="both"/>
      </w:pPr>
      <w:r>
        <w:rPr>
          <w:rFonts w:ascii="Times New Roman"/>
          <w:b w:val="false"/>
          <w:i w:val="false"/>
          <w:color w:val="000000"/>
          <w:sz w:val="28"/>
        </w:rPr>
        <w:t>
      Центр: Здание общей средней школы имени Ы.Алтынсарина, Балыктинский сельский округ, село Абай, улица Ы.Алтынсарина № 35.</w:t>
      </w:r>
    </w:p>
    <w:p>
      <w:pPr>
        <w:spacing w:after="0"/>
        <w:ind w:left="0"/>
        <w:jc w:val="both"/>
      </w:pPr>
      <w:r>
        <w:rPr>
          <w:rFonts w:ascii="Times New Roman"/>
          <w:b w:val="false"/>
          <w:i w:val="false"/>
          <w:color w:val="000000"/>
          <w:sz w:val="28"/>
        </w:rPr>
        <w:t>
      Границы: село Абай, улицы Ы.Алтынсарина, Абая, Амангелды полностью.</w:t>
      </w:r>
    </w:p>
    <w:p>
      <w:pPr>
        <w:spacing w:after="0"/>
        <w:ind w:left="0"/>
        <w:jc w:val="both"/>
      </w:pPr>
      <w:r>
        <w:rPr>
          <w:rFonts w:ascii="Times New Roman"/>
          <w:b w:val="false"/>
          <w:i w:val="false"/>
          <w:color w:val="000000"/>
          <w:sz w:val="28"/>
        </w:rPr>
        <w:t>
      Избирательный участок № 832</w:t>
      </w:r>
    </w:p>
    <w:p>
      <w:pPr>
        <w:spacing w:after="0"/>
        <w:ind w:left="0"/>
        <w:jc w:val="both"/>
      </w:pPr>
      <w:r>
        <w:rPr>
          <w:rFonts w:ascii="Times New Roman"/>
          <w:b w:val="false"/>
          <w:i w:val="false"/>
          <w:color w:val="000000"/>
          <w:sz w:val="28"/>
        </w:rPr>
        <w:t>
      Центр: Здание дома культуры, Арысский сельский округ, село Керейт, улица Ж.Асилбекулы № 85.</w:t>
      </w:r>
    </w:p>
    <w:p>
      <w:pPr>
        <w:spacing w:after="0"/>
        <w:ind w:left="0"/>
        <w:jc w:val="both"/>
      </w:pPr>
      <w:r>
        <w:rPr>
          <w:rFonts w:ascii="Times New Roman"/>
          <w:b w:val="false"/>
          <w:i w:val="false"/>
          <w:color w:val="000000"/>
          <w:sz w:val="28"/>
        </w:rPr>
        <w:t>
      Границы: село Керейт, улицы Абая, Асильбекулы, Ж.Оскенбайулы, Панченко, Турманулы, Маметовой, Амангелды, М.Пернебекулы, Байтерек, Мырзатая, Еркинбек полностью, село Кайыршакты, улица Ы.Алтынсарина полностью.</w:t>
      </w:r>
    </w:p>
    <w:p>
      <w:pPr>
        <w:spacing w:after="0"/>
        <w:ind w:left="0"/>
        <w:jc w:val="both"/>
      </w:pPr>
      <w:r>
        <w:rPr>
          <w:rFonts w:ascii="Times New Roman"/>
          <w:b w:val="false"/>
          <w:i w:val="false"/>
          <w:color w:val="000000"/>
          <w:sz w:val="28"/>
        </w:rPr>
        <w:t>
      Избирательный участок № 833</w:t>
      </w:r>
    </w:p>
    <w:p>
      <w:pPr>
        <w:spacing w:after="0"/>
        <w:ind w:left="0"/>
        <w:jc w:val="both"/>
      </w:pPr>
      <w:r>
        <w:rPr>
          <w:rFonts w:ascii="Times New Roman"/>
          <w:b w:val="false"/>
          <w:i w:val="false"/>
          <w:color w:val="000000"/>
          <w:sz w:val="28"/>
        </w:rPr>
        <w:t>
      Центр: Здание общей средней школы имени А.Байтурсынова, Арысский сельский округ, село Макталы, улица Жамбыла № 6 А.</w:t>
      </w:r>
    </w:p>
    <w:p>
      <w:pPr>
        <w:spacing w:after="0"/>
        <w:ind w:left="0"/>
        <w:jc w:val="both"/>
      </w:pPr>
      <w:r>
        <w:rPr>
          <w:rFonts w:ascii="Times New Roman"/>
          <w:b w:val="false"/>
          <w:i w:val="false"/>
          <w:color w:val="000000"/>
          <w:sz w:val="28"/>
        </w:rPr>
        <w:t>
      Границы: село Макталы, улицы Байбосынулы, Отелбайулы, Муратбаева, Жамбыла, Сатыбалдыулы полностью.</w:t>
      </w:r>
    </w:p>
    <w:p>
      <w:pPr>
        <w:spacing w:after="0"/>
        <w:ind w:left="0"/>
        <w:jc w:val="both"/>
      </w:pPr>
      <w:r>
        <w:rPr>
          <w:rFonts w:ascii="Times New Roman"/>
          <w:b w:val="false"/>
          <w:i w:val="false"/>
          <w:color w:val="000000"/>
          <w:sz w:val="28"/>
        </w:rPr>
        <w:t>
      Избирательный участок № 834</w:t>
      </w:r>
    </w:p>
    <w:p>
      <w:pPr>
        <w:spacing w:after="0"/>
        <w:ind w:left="0"/>
        <w:jc w:val="both"/>
      </w:pPr>
      <w:r>
        <w:rPr>
          <w:rFonts w:ascii="Times New Roman"/>
          <w:b w:val="false"/>
          <w:i w:val="false"/>
          <w:color w:val="000000"/>
          <w:sz w:val="28"/>
        </w:rPr>
        <w:t>
      Центр: Здание дома культуры, Машатский сельский округ, село Машат, улица М.Ауезова № 1.</w:t>
      </w:r>
    </w:p>
    <w:p>
      <w:pPr>
        <w:spacing w:after="0"/>
        <w:ind w:left="0"/>
        <w:jc w:val="both"/>
      </w:pPr>
      <w:r>
        <w:rPr>
          <w:rFonts w:ascii="Times New Roman"/>
          <w:b w:val="false"/>
          <w:i w:val="false"/>
          <w:color w:val="000000"/>
          <w:sz w:val="28"/>
        </w:rPr>
        <w:t>
      Границы: село Машат, улицы Джамбула, Т.Мырзабаева, Бекбаева, Б.Карибайулы, Медетова, Абильдабека, М.Ауезова, Е.Баймаханова, Кыстаубайулы полностью, село Кызылбастау, улицы Жандарбекова, Калдарбекова полностью, село Енбекши, улицы Кайсенова, Кажымукана полностью.</w:t>
      </w:r>
    </w:p>
    <w:p>
      <w:pPr>
        <w:spacing w:after="0"/>
        <w:ind w:left="0"/>
        <w:jc w:val="both"/>
      </w:pPr>
      <w:r>
        <w:rPr>
          <w:rFonts w:ascii="Times New Roman"/>
          <w:b w:val="false"/>
          <w:i w:val="false"/>
          <w:color w:val="000000"/>
          <w:sz w:val="28"/>
        </w:rPr>
        <w:t>
      Избирательный участок № 835</w:t>
      </w:r>
    </w:p>
    <w:p>
      <w:pPr>
        <w:spacing w:after="0"/>
        <w:ind w:left="0"/>
        <w:jc w:val="both"/>
      </w:pPr>
      <w:r>
        <w:rPr>
          <w:rFonts w:ascii="Times New Roman"/>
          <w:b w:val="false"/>
          <w:i w:val="false"/>
          <w:color w:val="000000"/>
          <w:sz w:val="28"/>
        </w:rPr>
        <w:t>
      Центр: Здание общей средней школы имени Жамбыла, Машатский сельский округ, село Жана когам, улица Абая № 19.</w:t>
      </w:r>
    </w:p>
    <w:p>
      <w:pPr>
        <w:spacing w:after="0"/>
        <w:ind w:left="0"/>
        <w:jc w:val="both"/>
      </w:pPr>
      <w:r>
        <w:rPr>
          <w:rFonts w:ascii="Times New Roman"/>
          <w:b w:val="false"/>
          <w:i w:val="false"/>
          <w:color w:val="000000"/>
          <w:sz w:val="28"/>
        </w:rPr>
        <w:t>
      Границы: село Жана когам, улицы Мичурина, Абая, Сейфуллина, Арыс, Муканова, Гагарина, Маметовой, А.Молдагуловой, Казахстан, Аль-Фараби, Амангельди, Панфилова, полностью.</w:t>
      </w:r>
    </w:p>
    <w:p>
      <w:pPr>
        <w:spacing w:after="0"/>
        <w:ind w:left="0"/>
        <w:jc w:val="both"/>
      </w:pPr>
      <w:r>
        <w:rPr>
          <w:rFonts w:ascii="Times New Roman"/>
          <w:b w:val="false"/>
          <w:i w:val="false"/>
          <w:color w:val="000000"/>
          <w:sz w:val="28"/>
        </w:rPr>
        <w:t>
      Избирательный участок № 836</w:t>
      </w:r>
    </w:p>
    <w:p>
      <w:pPr>
        <w:spacing w:after="0"/>
        <w:ind w:left="0"/>
        <w:jc w:val="both"/>
      </w:pPr>
      <w:r>
        <w:rPr>
          <w:rFonts w:ascii="Times New Roman"/>
          <w:b w:val="false"/>
          <w:i w:val="false"/>
          <w:color w:val="000000"/>
          <w:sz w:val="28"/>
        </w:rPr>
        <w:t>
      Центр: Здание общей средней школы имени Т.Аубакирова, Машатский сельский округ, село Енбек, улица Б.Момышулы № 26.</w:t>
      </w:r>
    </w:p>
    <w:p>
      <w:pPr>
        <w:spacing w:after="0"/>
        <w:ind w:left="0"/>
        <w:jc w:val="both"/>
      </w:pPr>
      <w:r>
        <w:rPr>
          <w:rFonts w:ascii="Times New Roman"/>
          <w:b w:val="false"/>
          <w:i w:val="false"/>
          <w:color w:val="000000"/>
          <w:sz w:val="28"/>
        </w:rPr>
        <w:t>
      Границы: село Енбек, улицы Б.Момышулы, Рыскулова, Уалиханова, Кажымукана, Анарбай полностью.</w:t>
      </w:r>
    </w:p>
    <w:p>
      <w:pPr>
        <w:spacing w:after="0"/>
        <w:ind w:left="0"/>
        <w:jc w:val="both"/>
      </w:pPr>
      <w:r>
        <w:rPr>
          <w:rFonts w:ascii="Times New Roman"/>
          <w:b w:val="false"/>
          <w:i w:val="false"/>
          <w:color w:val="000000"/>
          <w:sz w:val="28"/>
        </w:rPr>
        <w:t>
      Избирательный участок № 837</w:t>
      </w:r>
    </w:p>
    <w:p>
      <w:pPr>
        <w:spacing w:after="0"/>
        <w:ind w:left="0"/>
        <w:jc w:val="both"/>
      </w:pPr>
      <w:r>
        <w:rPr>
          <w:rFonts w:ascii="Times New Roman"/>
          <w:b w:val="false"/>
          <w:i w:val="false"/>
          <w:color w:val="000000"/>
          <w:sz w:val="28"/>
        </w:rPr>
        <w:t>
      Центр: Здание малокомплектной общей средней школы "Сеславино", Келтемашатский сельский округ, село Сеславино, улица Аубакирова № 21.</w:t>
      </w:r>
    </w:p>
    <w:p>
      <w:pPr>
        <w:spacing w:after="0"/>
        <w:ind w:left="0"/>
        <w:jc w:val="both"/>
      </w:pPr>
      <w:r>
        <w:rPr>
          <w:rFonts w:ascii="Times New Roman"/>
          <w:b w:val="false"/>
          <w:i w:val="false"/>
          <w:color w:val="000000"/>
          <w:sz w:val="28"/>
        </w:rPr>
        <w:t>
      Границы: село Сеславино, улицы Ембердиева, Аубакирова, Амангелды, Жангелди полностью, село Аксай, улицы Аламан, Аксай полностью.</w:t>
      </w:r>
    </w:p>
    <w:p>
      <w:pPr>
        <w:spacing w:after="0"/>
        <w:ind w:left="0"/>
        <w:jc w:val="both"/>
      </w:pPr>
      <w:r>
        <w:rPr>
          <w:rFonts w:ascii="Times New Roman"/>
          <w:b w:val="false"/>
          <w:i w:val="false"/>
          <w:color w:val="000000"/>
          <w:sz w:val="28"/>
        </w:rPr>
        <w:t>
      Избирательный участок № 838</w:t>
      </w:r>
    </w:p>
    <w:p>
      <w:pPr>
        <w:spacing w:after="0"/>
        <w:ind w:left="0"/>
        <w:jc w:val="both"/>
      </w:pPr>
      <w:r>
        <w:rPr>
          <w:rFonts w:ascii="Times New Roman"/>
          <w:b w:val="false"/>
          <w:i w:val="false"/>
          <w:color w:val="000000"/>
          <w:sz w:val="28"/>
        </w:rPr>
        <w:t>
      Центр: Здание малокомплектной общей средней школы имени Ш.Уалиханова, Келтемашатский сельский округ, село Келтемашат, улица Уалиханова № 17.</w:t>
      </w:r>
    </w:p>
    <w:p>
      <w:pPr>
        <w:spacing w:after="0"/>
        <w:ind w:left="0"/>
        <w:jc w:val="both"/>
      </w:pPr>
      <w:r>
        <w:rPr>
          <w:rFonts w:ascii="Times New Roman"/>
          <w:b w:val="false"/>
          <w:i w:val="false"/>
          <w:color w:val="000000"/>
          <w:sz w:val="28"/>
        </w:rPr>
        <w:t>
      Границы: село Келтемашат, улицы Уалиханова, Бейбитшилик, Б.Кульбаева, Бастау, Жас оркен полностью, село Когалы, улица С.Сейфуллина, Б.Майлина, А.Молдагуловой полностью, село Даубаба, улицы М.Ауезова, Самал полностью.</w:t>
      </w:r>
    </w:p>
    <w:p>
      <w:pPr>
        <w:spacing w:after="0"/>
        <w:ind w:left="0"/>
        <w:jc w:val="both"/>
      </w:pPr>
      <w:r>
        <w:rPr>
          <w:rFonts w:ascii="Times New Roman"/>
          <w:b w:val="false"/>
          <w:i w:val="false"/>
          <w:color w:val="000000"/>
          <w:sz w:val="28"/>
        </w:rPr>
        <w:t>
      Избирательный участок № 839</w:t>
      </w:r>
    </w:p>
    <w:p>
      <w:pPr>
        <w:spacing w:after="0"/>
        <w:ind w:left="0"/>
        <w:jc w:val="both"/>
      </w:pPr>
      <w:r>
        <w:rPr>
          <w:rFonts w:ascii="Times New Roman"/>
          <w:b w:val="false"/>
          <w:i w:val="false"/>
          <w:color w:val="000000"/>
          <w:sz w:val="28"/>
        </w:rPr>
        <w:t>
      Центр: Здание общей средней школы "Жиынбай", Келтемашатский сельский округ, село Жиынбай, улица Абая № 35 А.</w:t>
      </w:r>
    </w:p>
    <w:p>
      <w:pPr>
        <w:spacing w:after="0"/>
        <w:ind w:left="0"/>
        <w:jc w:val="both"/>
      </w:pPr>
      <w:r>
        <w:rPr>
          <w:rFonts w:ascii="Times New Roman"/>
          <w:b w:val="false"/>
          <w:i w:val="false"/>
          <w:color w:val="000000"/>
          <w:sz w:val="28"/>
        </w:rPr>
        <w:t xml:space="preserve">
      Границы: село Жиынбай, улицы Абая, Спатаева, Ы.Алтынсарина, А.Мынбаева, Шапагат полностью. </w:t>
      </w:r>
    </w:p>
    <w:p>
      <w:pPr>
        <w:spacing w:after="0"/>
        <w:ind w:left="0"/>
        <w:jc w:val="both"/>
      </w:pPr>
      <w:r>
        <w:rPr>
          <w:rFonts w:ascii="Times New Roman"/>
          <w:b w:val="false"/>
          <w:i w:val="false"/>
          <w:color w:val="000000"/>
          <w:sz w:val="28"/>
        </w:rPr>
        <w:t>
      Избирательный участок № 840</w:t>
      </w:r>
    </w:p>
    <w:p>
      <w:pPr>
        <w:spacing w:after="0"/>
        <w:ind w:left="0"/>
        <w:jc w:val="both"/>
      </w:pPr>
      <w:r>
        <w:rPr>
          <w:rFonts w:ascii="Times New Roman"/>
          <w:b w:val="false"/>
          <w:i w:val="false"/>
          <w:color w:val="000000"/>
          <w:sz w:val="28"/>
        </w:rPr>
        <w:t>
      Центр: Здание общей средней школы имени К.Жандарбекова, Келтемашатский сельский округ, село Кершетас, улица Г.Муратбаева № 7.</w:t>
      </w:r>
    </w:p>
    <w:p>
      <w:pPr>
        <w:spacing w:after="0"/>
        <w:ind w:left="0"/>
        <w:jc w:val="both"/>
      </w:pPr>
      <w:r>
        <w:rPr>
          <w:rFonts w:ascii="Times New Roman"/>
          <w:b w:val="false"/>
          <w:i w:val="false"/>
          <w:color w:val="000000"/>
          <w:sz w:val="28"/>
        </w:rPr>
        <w:t>
      Границы: село Кершетас, улицы Абая, Еркебая, Достык, Т.Рыскулова, К.Сатбаева, Г.Муратбаева, Б.Момышулы, Н.Коштаева, Гажап, Диирмен, Нуршуак полностью.</w:t>
      </w:r>
    </w:p>
    <w:p>
      <w:pPr>
        <w:spacing w:after="0"/>
        <w:ind w:left="0"/>
        <w:jc w:val="both"/>
      </w:pPr>
      <w:r>
        <w:rPr>
          <w:rFonts w:ascii="Times New Roman"/>
          <w:b w:val="false"/>
          <w:i w:val="false"/>
          <w:color w:val="000000"/>
          <w:sz w:val="28"/>
        </w:rPr>
        <w:t>
      Избирательный участок № 841</w:t>
      </w:r>
    </w:p>
    <w:p>
      <w:pPr>
        <w:spacing w:after="0"/>
        <w:ind w:left="0"/>
        <w:jc w:val="both"/>
      </w:pPr>
      <w:r>
        <w:rPr>
          <w:rFonts w:ascii="Times New Roman"/>
          <w:b w:val="false"/>
          <w:i w:val="false"/>
          <w:color w:val="000000"/>
          <w:sz w:val="28"/>
        </w:rPr>
        <w:t>
      Центр: Здание общей средней школы имени П.Шевцова, поселок Тюлькубас, улица Н.Узбекова № 58.</w:t>
      </w:r>
    </w:p>
    <w:p>
      <w:pPr>
        <w:spacing w:after="0"/>
        <w:ind w:left="0"/>
        <w:jc w:val="both"/>
      </w:pPr>
      <w:r>
        <w:rPr>
          <w:rFonts w:ascii="Times New Roman"/>
          <w:b w:val="false"/>
          <w:i w:val="false"/>
          <w:color w:val="000000"/>
          <w:sz w:val="28"/>
        </w:rPr>
        <w:t>
      Границы: поселок Тюлькубас, улица К.Байсерикова № 2-28, № 1-13, улица Н.Узбекова № 2-80, № 5-115, улица Шевцова № 2-86, №3-83, улица Б.Аблаева № 2-112, № 1-121, улица Жанели би № 2-124, № 1-11, улица Амангелды № 1-43, № 2-76 А, улица Жамбыла № 1-73, № 2-72, улица Ш.Шынгысбекова № 1-85, № 2-72, улица Р.Пернебаева № 1-81, № 2-64.</w:t>
      </w:r>
    </w:p>
    <w:p>
      <w:pPr>
        <w:spacing w:after="0"/>
        <w:ind w:left="0"/>
        <w:jc w:val="both"/>
      </w:pPr>
      <w:r>
        <w:rPr>
          <w:rFonts w:ascii="Times New Roman"/>
          <w:b w:val="false"/>
          <w:i w:val="false"/>
          <w:color w:val="000000"/>
          <w:sz w:val="28"/>
        </w:rPr>
        <w:t>
      Избирательный участок № 842</w:t>
      </w:r>
    </w:p>
    <w:p>
      <w:pPr>
        <w:spacing w:after="0"/>
        <w:ind w:left="0"/>
        <w:jc w:val="both"/>
      </w:pPr>
      <w:r>
        <w:rPr>
          <w:rFonts w:ascii="Times New Roman"/>
          <w:b w:val="false"/>
          <w:i w:val="false"/>
          <w:color w:val="000000"/>
          <w:sz w:val="28"/>
        </w:rPr>
        <w:t>
      Центр: Здание общей средней школы имени Б.Момышулы, поселок Тюлькубас, улица Б.Момышулы № 81 А.</w:t>
      </w:r>
    </w:p>
    <w:p>
      <w:pPr>
        <w:spacing w:after="0"/>
        <w:ind w:left="0"/>
        <w:jc w:val="both"/>
      </w:pPr>
      <w:r>
        <w:rPr>
          <w:rFonts w:ascii="Times New Roman"/>
          <w:b w:val="false"/>
          <w:i w:val="false"/>
          <w:color w:val="000000"/>
          <w:sz w:val="28"/>
        </w:rPr>
        <w:t>
      Границы: поселок Тюлькубас, улица Амангелды № 45-143, № 78-190, улица Жамбыла № 75-193, №74-178, улица Ш.Шынгысбекова № 87-203, № 74-176 улица Р.Пернебаева № 83-155, № 66-124, улица Б.Момышулы № 1-149, улица Ж.Балкыбекова № 1-65, улица А.Ермагамбетулы № 1-42, улица И.Алтеева № 1-48, улица Т.Тлебалдиева № 1-51, улица М.Тынышбаева № 1-15, улица Т.Рыскулова № 1-18, улица Астана полностью.</w:t>
      </w:r>
    </w:p>
    <w:p>
      <w:pPr>
        <w:spacing w:after="0"/>
        <w:ind w:left="0"/>
        <w:jc w:val="both"/>
      </w:pPr>
      <w:r>
        <w:rPr>
          <w:rFonts w:ascii="Times New Roman"/>
          <w:b w:val="false"/>
          <w:i w:val="false"/>
          <w:color w:val="000000"/>
          <w:sz w:val="28"/>
        </w:rPr>
        <w:t>
      Избирательный участок № 843</w:t>
      </w:r>
    </w:p>
    <w:p>
      <w:pPr>
        <w:spacing w:after="0"/>
        <w:ind w:left="0"/>
        <w:jc w:val="both"/>
      </w:pPr>
      <w:r>
        <w:rPr>
          <w:rFonts w:ascii="Times New Roman"/>
          <w:b w:val="false"/>
          <w:i w:val="false"/>
          <w:color w:val="000000"/>
          <w:sz w:val="28"/>
        </w:rPr>
        <w:t>
      Центр: Здание дома культуры, поселок Тюлькубас, улица Байсерикова № 50.</w:t>
      </w:r>
    </w:p>
    <w:p>
      <w:pPr>
        <w:spacing w:after="0"/>
        <w:ind w:left="0"/>
        <w:jc w:val="both"/>
      </w:pPr>
      <w:r>
        <w:rPr>
          <w:rFonts w:ascii="Times New Roman"/>
          <w:b w:val="false"/>
          <w:i w:val="false"/>
          <w:color w:val="000000"/>
          <w:sz w:val="28"/>
        </w:rPr>
        <w:t>
      Границы: поселок Тюлькубас, улица О.Сергенова полностью, улица К.Байсерикова № 34-54, улица Н.Узбекова № 123-145, улица Кобей № 1-169, улица Шевцова № 88-122, № 85-125, улица Б.Аблаева № 114-214, № 123-217, улица Жанели-би № 126-220, № 15-99, улица Сатпаева № 2-52, улица М.Пошакаева № 1-13, улица П.Мырзалиева № 1-36, улица Т.Алимбаева № 1-57, улица Казына № 2-20.</w:t>
      </w:r>
    </w:p>
    <w:p>
      <w:pPr>
        <w:spacing w:after="0"/>
        <w:ind w:left="0"/>
        <w:jc w:val="both"/>
      </w:pPr>
      <w:r>
        <w:rPr>
          <w:rFonts w:ascii="Times New Roman"/>
          <w:b w:val="false"/>
          <w:i w:val="false"/>
          <w:color w:val="000000"/>
          <w:sz w:val="28"/>
        </w:rPr>
        <w:t>
      Избирательный участок № 844</w:t>
      </w:r>
    </w:p>
    <w:p>
      <w:pPr>
        <w:spacing w:after="0"/>
        <w:ind w:left="0"/>
        <w:jc w:val="both"/>
      </w:pPr>
      <w:r>
        <w:rPr>
          <w:rFonts w:ascii="Times New Roman"/>
          <w:b w:val="false"/>
          <w:i w:val="false"/>
          <w:color w:val="000000"/>
          <w:sz w:val="28"/>
        </w:rPr>
        <w:t>
      Центр: Здание малокомплектной начальной школы "Коктерек", село Коктерек, улица Медеу № 1.</w:t>
      </w:r>
    </w:p>
    <w:p>
      <w:pPr>
        <w:spacing w:after="0"/>
        <w:ind w:left="0"/>
        <w:jc w:val="both"/>
      </w:pPr>
      <w:r>
        <w:rPr>
          <w:rFonts w:ascii="Times New Roman"/>
          <w:b w:val="false"/>
          <w:i w:val="false"/>
          <w:color w:val="000000"/>
          <w:sz w:val="28"/>
        </w:rPr>
        <w:t xml:space="preserve">
      Границы: село Коктерек, улицы Б.Момышулы, Медеу, Жана полностью, село Акбура полностью. </w:t>
      </w:r>
    </w:p>
    <w:p>
      <w:pPr>
        <w:spacing w:after="0"/>
        <w:ind w:left="0"/>
        <w:jc w:val="both"/>
      </w:pPr>
      <w:r>
        <w:rPr>
          <w:rFonts w:ascii="Times New Roman"/>
          <w:b w:val="false"/>
          <w:i w:val="false"/>
          <w:color w:val="000000"/>
          <w:sz w:val="28"/>
        </w:rPr>
        <w:t>
      Избирательный участок № 845</w:t>
      </w:r>
    </w:p>
    <w:p>
      <w:pPr>
        <w:spacing w:after="0"/>
        <w:ind w:left="0"/>
        <w:jc w:val="both"/>
      </w:pPr>
      <w:r>
        <w:rPr>
          <w:rFonts w:ascii="Times New Roman"/>
          <w:b w:val="false"/>
          <w:i w:val="false"/>
          <w:color w:val="000000"/>
          <w:sz w:val="28"/>
        </w:rPr>
        <w:t>
      Центр: Здание малокомплектной начальной школы "Ирсу", село Ирсу, улица Ирсу № 5 А.</w:t>
      </w:r>
    </w:p>
    <w:p>
      <w:pPr>
        <w:spacing w:after="0"/>
        <w:ind w:left="0"/>
        <w:jc w:val="both"/>
      </w:pPr>
      <w:r>
        <w:rPr>
          <w:rFonts w:ascii="Times New Roman"/>
          <w:b w:val="false"/>
          <w:i w:val="false"/>
          <w:color w:val="000000"/>
          <w:sz w:val="28"/>
        </w:rPr>
        <w:t>
      Границы: село Ирсу полностью.</w:t>
      </w:r>
    </w:p>
    <w:p>
      <w:pPr>
        <w:spacing w:after="0"/>
        <w:ind w:left="0"/>
        <w:jc w:val="both"/>
      </w:pPr>
      <w:r>
        <w:rPr>
          <w:rFonts w:ascii="Times New Roman"/>
          <w:b w:val="false"/>
          <w:i w:val="false"/>
          <w:color w:val="000000"/>
          <w:sz w:val="28"/>
        </w:rPr>
        <w:t>
      Избирательный участок № 846</w:t>
      </w:r>
    </w:p>
    <w:p>
      <w:pPr>
        <w:spacing w:after="0"/>
        <w:ind w:left="0"/>
        <w:jc w:val="both"/>
      </w:pPr>
      <w:r>
        <w:rPr>
          <w:rFonts w:ascii="Times New Roman"/>
          <w:b w:val="false"/>
          <w:i w:val="false"/>
          <w:color w:val="000000"/>
          <w:sz w:val="28"/>
        </w:rPr>
        <w:t>
      Центр: Здание общей средней школы имени А.Оразбаева, село Ынтымак, улица К.Кемелбекулы № 11.</w:t>
      </w:r>
    </w:p>
    <w:p>
      <w:pPr>
        <w:spacing w:after="0"/>
        <w:ind w:left="0"/>
        <w:jc w:val="both"/>
      </w:pPr>
      <w:r>
        <w:rPr>
          <w:rFonts w:ascii="Times New Roman"/>
          <w:b w:val="false"/>
          <w:i w:val="false"/>
          <w:color w:val="000000"/>
          <w:sz w:val="28"/>
        </w:rPr>
        <w:t>
      Границы: село Ынтымак, улицы У.Мамыкова, Онгарулы Оспана, Желтоксан, К.Кемелбекулы, Абая, Т.Бейсембаева, А.Калиева полностью.</w:t>
      </w:r>
    </w:p>
    <w:p>
      <w:pPr>
        <w:spacing w:after="0"/>
        <w:ind w:left="0"/>
        <w:jc w:val="both"/>
      </w:pPr>
      <w:r>
        <w:rPr>
          <w:rFonts w:ascii="Times New Roman"/>
          <w:b w:val="false"/>
          <w:i w:val="false"/>
          <w:color w:val="000000"/>
          <w:sz w:val="28"/>
        </w:rPr>
        <w:t>
      Избирательный участок № 847</w:t>
      </w:r>
    </w:p>
    <w:p>
      <w:pPr>
        <w:spacing w:after="0"/>
        <w:ind w:left="0"/>
        <w:jc w:val="both"/>
      </w:pPr>
      <w:r>
        <w:rPr>
          <w:rFonts w:ascii="Times New Roman"/>
          <w:b w:val="false"/>
          <w:i w:val="false"/>
          <w:color w:val="000000"/>
          <w:sz w:val="28"/>
        </w:rPr>
        <w:t>
      Центр: Здание дома культуры, поселок Састюбе, улица 1 Мамыр № 1 Г.</w:t>
      </w:r>
    </w:p>
    <w:p>
      <w:pPr>
        <w:spacing w:after="0"/>
        <w:ind w:left="0"/>
        <w:jc w:val="both"/>
      </w:pPr>
      <w:r>
        <w:rPr>
          <w:rFonts w:ascii="Times New Roman"/>
          <w:b w:val="false"/>
          <w:i w:val="false"/>
          <w:color w:val="000000"/>
          <w:sz w:val="28"/>
        </w:rPr>
        <w:t>
      Границы: поселок Састюбе, улицы Заводская, К.Назарымбетова, Абая, Амангелды, Победы, Гарышкер, Сазтобе, Кажымукана, А.Молдагуловой, Поселковая, М.Шокая, ГРС, переулок Абая полностью.</w:t>
      </w:r>
    </w:p>
    <w:p>
      <w:pPr>
        <w:spacing w:after="0"/>
        <w:ind w:left="0"/>
        <w:jc w:val="both"/>
      </w:pPr>
      <w:r>
        <w:rPr>
          <w:rFonts w:ascii="Times New Roman"/>
          <w:b w:val="false"/>
          <w:i w:val="false"/>
          <w:color w:val="000000"/>
          <w:sz w:val="28"/>
        </w:rPr>
        <w:t>
      Избирательный участок № 848</w:t>
      </w:r>
    </w:p>
    <w:p>
      <w:pPr>
        <w:spacing w:after="0"/>
        <w:ind w:left="0"/>
        <w:jc w:val="both"/>
      </w:pPr>
      <w:r>
        <w:rPr>
          <w:rFonts w:ascii="Times New Roman"/>
          <w:b w:val="false"/>
          <w:i w:val="false"/>
          <w:color w:val="000000"/>
          <w:sz w:val="28"/>
        </w:rPr>
        <w:t>
      Центр: Здание общей средней школы имени А.Макаренко, поселок Састюбе, улица К.Турысбекова № 24.</w:t>
      </w:r>
    </w:p>
    <w:p>
      <w:pPr>
        <w:spacing w:after="0"/>
        <w:ind w:left="0"/>
        <w:jc w:val="both"/>
      </w:pPr>
      <w:r>
        <w:rPr>
          <w:rFonts w:ascii="Times New Roman"/>
          <w:b w:val="false"/>
          <w:i w:val="false"/>
          <w:color w:val="000000"/>
          <w:sz w:val="28"/>
        </w:rPr>
        <w:t>
      Границы: поселок Састюбе, улицы И.Айдарбекова, Г.Муратбаева, Мичурина, К.Турысбекова, К.Бекишева, Пушкина, Гоголя, Лермонтова, 8 Наурыз, Жамбыла, Тауелсиздик, Астана, Мира, Т.Сейдуалиной, Т.Айымбетова, Жыланды булак, 1 Мамыр, Жибек жолы, Желтоксан, Т.Рыскулова, С.Сейфуллина, К.Байсеитовой, Ш.Калдаякова, Новый микрорайон полностью, участок Кызыл ту, улицы К.Сатпаева, Абая, Жамбыла, С.Сейфуллина полностью.</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