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4e62" w14:textId="e574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27 марта 2020 года № 90. Зарегистрировано Департаментом юстиции Туркестанской области 27 марта 2020 года № 5530.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зарегистрированного в Реестре государственной регистрации нормативных правовых актов за № 14010, акимат Тюлькубасского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17 мая 2019 года № 210 "Об установлении квоты рабочих мест для инвалидов" (зарегистрировано в Реестре государственной регистрации нормативных правовых актов за № 5056 в эталонном контрольном банке нормативных правовых актов Республики Казахстан в электронном виде 28 мая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юстиций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по социальным вопросам.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4555"/>
        <w:gridCol w:w="2442"/>
        <w:gridCol w:w="2445"/>
        <w:gridCol w:w="1940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рабочих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для инвалидов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И.Рыбалко"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С.Сейфуллина"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М.Ломоносова"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"Тюлькубасский детский сад "Ажар"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С.Бреусова"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Асанбая Аскарова"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Ю.Гагарина"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"Жанкент"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Байырбека Садыкова" отдела образования акимата Тюлькубасского района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