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4634" w14:textId="a0c4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25 июня 2020 года № 55/10-06. Зарегистрировано Департаментом юстиции Туркестанской области 3 августа 2020 года № 5738.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72, зарегистрировано в Реестре государственной регистрации нормативных правовых актов за № 9946,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Тюлькубасского района предоставить в 2020 году подъемное пособие и бюджетный кредит на приобретение или строительство жилья.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Тюлькубасского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