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1a9b" w14:textId="5961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Тюлькубасском районе, учитывающий месторасположение объекта налогообложения в населенном пункте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28 августа 2020 года № 185. Зарегистрировано Департаментом юстиции Туркестанской области 28 августа 2020 года № 5766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 (зарегистрировано в Реестре государственной регистрации нормативных правовых актов № 17847), акимат Тюлькубасского района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Тюлькубасском районе, учитывающий месторасположение объекта налогообложения в населенном пункте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30 ноября 2018 года № 778 "Об утверждении коэффициента зонирования в Тюлькубасском районе, учитывающий месторасположение объекта налогообложения в населенном пункте" (зарегистрировано в Реестре государственной регистрации нормативных правовых актов за № 4824, опубликовано в эталонном контрольном банке нормативных правовых актов Республики Казахстан в электронном виде 20 декабря 2018 года).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Тюлькубасского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акимаТюлькубасского района по экономическим вопросам.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Байғұт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А.Абдуалиев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Тюлькубасском районе,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641"/>
        <w:gridCol w:w="4641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Т.Рыскулова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Караагашты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Бакыбек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Састюбе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Кызылту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Ынтымак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Тюлькубас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Коктерек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Ирсу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Ақбура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Акбиик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Кулан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Сартур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Шакбак баба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114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Машат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Жанакогам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Кызылбастау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Енбекши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Кершетас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Келтемашат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Даубаба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Когалы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Жиынбай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Сеславино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Керейт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Макталы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Кайыршакты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Балыкты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Урбулак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Кокбулак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Шарафкент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Жаскешу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Пистели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Жанузак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Рыскул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Тастумсык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Кабанбай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Жыланды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Карабастау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Азаттык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Шукырбулак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Тастыбулак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Майтобе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Кожамберды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Таусагыз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Коксагыз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Кемербастау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Кумисбастау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Майлыкент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117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М.Жарымбетова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Елтай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Жабаглы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115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Абайил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