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4d18" w14:textId="1cd4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Балыкты Балыктинском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Балыктинского сельского округа акимата Тюлькубасского района Туркестанской области от 25 сентября 2020 года № 49. Зарегистрировано Департаментом юстиции Туркестанской области 25 сентября 2020 года № 5817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Балыкты Тюлькубасского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Балыкты Балыктинском сельском округе: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"Комарова"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"Панюкова" на улицу "Садуахас Нұртаев".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Балыктинского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Балыктинского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